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32B35" w14:textId="3842C9CD" w:rsidR="002B72AC" w:rsidRPr="00573D88" w:rsidRDefault="007929D6" w:rsidP="00573D88">
      <w:pPr>
        <w:spacing w:after="0" w:line="240" w:lineRule="auto"/>
        <w:jc w:val="center"/>
        <w:rPr>
          <w:rStyle w:val="rvts0"/>
          <w:rFonts w:ascii="Times New Roman" w:eastAsia="Times New Roman" w:hAnsi="Times New Roman"/>
          <w:bCs/>
          <w:i/>
          <w:sz w:val="20"/>
          <w:szCs w:val="20"/>
          <w:lang w:eastAsia="uk-UA"/>
        </w:rPr>
      </w:pPr>
      <w:r w:rsidRPr="007929D6">
        <w:rPr>
          <w:rFonts w:ascii="Times New Roman" w:eastAsia="Times New Roman" w:hAnsi="Times New Roman"/>
          <w:bCs/>
          <w:i/>
          <w:sz w:val="20"/>
          <w:szCs w:val="20"/>
          <w:lang w:eastAsia="uk-UA"/>
        </w:rPr>
        <w:t>ЛАДИЖИНСЬКИЙ ДИТЯЧИЙ БУДИНОК-ІНТЕРНАТ</w:t>
      </w:r>
    </w:p>
    <w:p w14:paraId="3B2D7303" w14:textId="77777777" w:rsidR="002B72AC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160A1">
        <w:rPr>
          <w:rFonts w:ascii="Times New Roman" w:hAnsi="Times New Roman"/>
          <w:b/>
          <w:bCs/>
          <w:sz w:val="20"/>
          <w:szCs w:val="20"/>
        </w:rPr>
        <w:t xml:space="preserve">ОБҐРУНТУВАННЯ </w:t>
      </w:r>
    </w:p>
    <w:p w14:paraId="59A1FD00" w14:textId="56736627" w:rsidR="002B72AC" w:rsidRPr="005160A1" w:rsidRDefault="002B72AC" w:rsidP="002B72AC">
      <w:pPr>
        <w:spacing w:after="100" w:afterAutospacing="1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60A1">
        <w:rPr>
          <w:rFonts w:ascii="Times New Roman" w:hAnsi="Times New Roman"/>
          <w:bCs/>
          <w:sz w:val="20"/>
          <w:szCs w:val="20"/>
        </w:rPr>
        <w:t xml:space="preserve">технічних та якісних характеристик </w:t>
      </w:r>
      <w:r w:rsidRPr="005160A1">
        <w:rPr>
          <w:rFonts w:ascii="Times New Roman" w:hAnsi="Times New Roman"/>
          <w:b/>
          <w:bCs/>
          <w:sz w:val="20"/>
          <w:szCs w:val="20"/>
        </w:rPr>
        <w:t>закупівлі</w:t>
      </w:r>
      <w:r>
        <w:rPr>
          <w:rFonts w:ascii="Times New Roman" w:hAnsi="Times New Roman"/>
          <w:b/>
          <w:bCs/>
          <w:sz w:val="20"/>
          <w:szCs w:val="20"/>
        </w:rPr>
        <w:t>,</w:t>
      </w:r>
      <w:r w:rsidRPr="00955A54">
        <w:rPr>
          <w:rFonts w:ascii="Times New Roman" w:hAnsi="Times New Roman"/>
          <w:b/>
          <w:sz w:val="20"/>
          <w:szCs w:val="20"/>
        </w:rPr>
        <w:t xml:space="preserve"> </w:t>
      </w:r>
      <w:r w:rsidRPr="005160A1">
        <w:rPr>
          <w:rFonts w:ascii="Times New Roman" w:hAnsi="Times New Roman"/>
          <w:bCs/>
          <w:sz w:val="20"/>
          <w:szCs w:val="20"/>
        </w:rPr>
        <w:t>розміру бюджетного призначення, очікуваної вартості предмета закупівлі</w:t>
      </w:r>
    </w:p>
    <w:p w14:paraId="3673CAB5" w14:textId="77777777" w:rsidR="002B72AC" w:rsidRPr="002B4A84" w:rsidRDefault="002B72AC" w:rsidP="002B72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Cs/>
          <w:sz w:val="20"/>
          <w:szCs w:val="20"/>
        </w:rPr>
      </w:pPr>
      <w:r w:rsidRPr="002B4A84">
        <w:rPr>
          <w:rStyle w:val="a3"/>
          <w:rFonts w:ascii="Times New Roman" w:hAnsi="Times New Roman"/>
          <w:bCs/>
          <w:sz w:val="20"/>
          <w:szCs w:val="20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357A4EC2" w14:textId="77777777" w:rsidR="007A6C6B" w:rsidRPr="007A6C6B" w:rsidRDefault="007A6C6B" w:rsidP="007A6C6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7A6C6B">
        <w:rPr>
          <w:rFonts w:ascii="Times New Roman" w:hAnsi="Times New Roman"/>
          <w:b/>
          <w:bCs/>
          <w:i/>
          <w:iCs/>
          <w:sz w:val="20"/>
          <w:szCs w:val="20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21722269, Категорія замовника: п. 3 ч.4 ст. 2 Закону України «Про публічні закупівлі» - підприємства, установи, організації, зазначені у пункті 3 частини першої статті 2 Закону</w:t>
      </w:r>
    </w:p>
    <w:p w14:paraId="54598C4D" w14:textId="77777777" w:rsidR="00B75BD0" w:rsidRDefault="002B72AC" w:rsidP="00C04B0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24A74">
        <w:rPr>
          <w:rFonts w:ascii="Times New Roman" w:eastAsia="Times New Roman" w:hAnsi="Times New Roman"/>
          <w:bCs/>
          <w:iCs/>
          <w:color w:val="000000"/>
          <w:sz w:val="20"/>
          <w:szCs w:val="20"/>
        </w:rPr>
        <w:t xml:space="preserve">Назва предмета закупівлі </w:t>
      </w:r>
      <w:r w:rsidRPr="00224A74">
        <w:rPr>
          <w:rFonts w:ascii="Times New Roman" w:eastAsia="Times New Roman" w:hAnsi="Times New Roman"/>
          <w:color w:val="000000"/>
          <w:sz w:val="20"/>
          <w:szCs w:val="20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B75BD0" w:rsidRPr="00B75BD0">
        <w:rPr>
          <w:rFonts w:ascii="Times New Roman" w:hAnsi="Times New Roman"/>
          <w:b/>
          <w:bCs/>
          <w:sz w:val="20"/>
          <w:szCs w:val="20"/>
        </w:rPr>
        <w:t>Молоко ДК 021:2015 - 15510000-6 Молоко та вершки (пастеризоване молоко, сухе молоко)</w:t>
      </w:r>
      <w:r w:rsidR="00B75BD0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787842BE" w14:textId="77777777" w:rsidR="00B14FEA" w:rsidRDefault="002B72AC" w:rsidP="00C04B0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Вид та ідентифікатор процедури закупівлі</w:t>
      </w:r>
      <w:r w:rsidRPr="00955A54">
        <w:rPr>
          <w:rFonts w:ascii="Times New Roman" w:hAnsi="Times New Roman"/>
          <w:b/>
          <w:bCs/>
          <w:sz w:val="20"/>
          <w:szCs w:val="20"/>
        </w:rPr>
        <w:t>: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842C4E">
        <w:rPr>
          <w:rFonts w:ascii="Times New Roman" w:hAnsi="Times New Roman"/>
          <w:sz w:val="20"/>
          <w:szCs w:val="20"/>
        </w:rPr>
        <w:t xml:space="preserve">відкриті торги - </w:t>
      </w:r>
      <w:r w:rsidR="00B14FEA" w:rsidRPr="00B14FEA">
        <w:rPr>
          <w:rFonts w:ascii="Times New Roman" w:hAnsi="Times New Roman"/>
          <w:sz w:val="20"/>
          <w:szCs w:val="20"/>
        </w:rPr>
        <w:t>UA-2022-06-06-004356-a</w:t>
      </w:r>
      <w:r w:rsidR="00B14FEA">
        <w:rPr>
          <w:rFonts w:ascii="Times New Roman" w:hAnsi="Times New Roman"/>
          <w:sz w:val="20"/>
          <w:szCs w:val="20"/>
        </w:rPr>
        <w:t xml:space="preserve"> </w:t>
      </w:r>
    </w:p>
    <w:p w14:paraId="7421B4D6" w14:textId="77777777" w:rsidR="00AB43F9" w:rsidRDefault="002B72AC" w:rsidP="00C04B0E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Очікувана вартість та обґрунтування очікуваної вартості предмет</w:t>
      </w:r>
      <w:r>
        <w:rPr>
          <w:rFonts w:ascii="Times New Roman" w:hAnsi="Times New Roman"/>
          <w:b/>
          <w:sz w:val="20"/>
          <w:szCs w:val="20"/>
        </w:rPr>
        <w:t>а</w:t>
      </w:r>
      <w:r w:rsidRPr="00F358F7">
        <w:rPr>
          <w:rFonts w:ascii="Times New Roman" w:hAnsi="Times New Roman"/>
          <w:b/>
          <w:sz w:val="20"/>
          <w:szCs w:val="20"/>
        </w:rPr>
        <w:t xml:space="preserve"> закупівлі</w:t>
      </w:r>
      <w:r w:rsidRPr="00955A54">
        <w:rPr>
          <w:rFonts w:ascii="Times New Roman" w:hAnsi="Times New Roman"/>
          <w:b/>
          <w:bCs/>
          <w:sz w:val="20"/>
          <w:szCs w:val="20"/>
        </w:rPr>
        <w:t>: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B14FEA" w:rsidRPr="00B14FEA">
        <w:rPr>
          <w:rFonts w:ascii="Times New Roman" w:hAnsi="Times New Roman"/>
          <w:b/>
          <w:bCs/>
          <w:sz w:val="20"/>
          <w:szCs w:val="20"/>
        </w:rPr>
        <w:t>229 175</w:t>
      </w:r>
      <w:r w:rsidRPr="00F358F7">
        <w:rPr>
          <w:rFonts w:ascii="Times New Roman" w:hAnsi="Times New Roman"/>
          <w:sz w:val="20"/>
          <w:szCs w:val="20"/>
        </w:rPr>
        <w:t xml:space="preserve"> грн. </w:t>
      </w:r>
      <w:r w:rsidRPr="00422E29">
        <w:rPr>
          <w:rFonts w:ascii="Times New Roman" w:eastAsia="Calibri" w:hAnsi="Times New Roman" w:cs="Times New Roman"/>
          <w:sz w:val="20"/>
          <w:szCs w:val="20"/>
        </w:rPr>
        <w:t>Визначення очікуваної вартості предмета закупівлі обумовлено статистичним аналізом</w:t>
      </w:r>
      <w:r w:rsidRPr="00680562">
        <w:t xml:space="preserve"> </w:t>
      </w:r>
      <w:r w:rsidRPr="00680562">
        <w:rPr>
          <w:rFonts w:ascii="Times New Roman" w:eastAsia="Calibri" w:hAnsi="Times New Roman" w:cs="Times New Roman"/>
          <w:sz w:val="20"/>
          <w:szCs w:val="20"/>
        </w:rPr>
        <w:t>загальнодоступної інформації про ціну</w:t>
      </w:r>
      <w:r>
        <w:rPr>
          <w:rFonts w:ascii="Times New Roman" w:eastAsia="Calibri" w:hAnsi="Times New Roman" w:cs="Times New Roman"/>
          <w:sz w:val="20"/>
          <w:szCs w:val="20"/>
        </w:rPr>
        <w:t xml:space="preserve"> предмета закупівлі на підставі </w:t>
      </w:r>
      <w:r w:rsidRPr="00F2212F">
        <w:rPr>
          <w:rFonts w:ascii="Times New Roman" w:eastAsia="Calibri" w:hAnsi="Times New Roman" w:cs="Times New Roman"/>
          <w:sz w:val="20"/>
          <w:szCs w:val="20"/>
        </w:rPr>
        <w:t>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</w:t>
      </w:r>
      <w:r>
        <w:rPr>
          <w:rFonts w:ascii="Times New Roman" w:eastAsia="Calibri" w:hAnsi="Times New Roman" w:cs="Times New Roman"/>
          <w:sz w:val="20"/>
          <w:szCs w:val="20"/>
        </w:rPr>
        <w:t xml:space="preserve">ої вартості предмета закупівлі, а саме: згідно з пунктом 1 </w:t>
      </w:r>
      <w:r w:rsidRPr="00680562">
        <w:rPr>
          <w:rFonts w:ascii="Times New Roman" w:eastAsia="Calibri" w:hAnsi="Times New Roman" w:cs="Times New Roman"/>
          <w:sz w:val="20"/>
          <w:szCs w:val="20"/>
        </w:rPr>
        <w:t xml:space="preserve">розділу ІІІ </w:t>
      </w:r>
      <w:r w:rsidRPr="00F2212F">
        <w:rPr>
          <w:rFonts w:ascii="Times New Roman" w:eastAsia="Calibri" w:hAnsi="Times New Roman" w:cs="Times New Roman"/>
          <w:sz w:val="20"/>
          <w:szCs w:val="20"/>
        </w:rPr>
        <w:t>наказ</w:t>
      </w:r>
      <w:r>
        <w:rPr>
          <w:rFonts w:ascii="Times New Roman" w:eastAsia="Calibri" w:hAnsi="Times New Roman" w:cs="Times New Roman"/>
          <w:sz w:val="20"/>
          <w:szCs w:val="20"/>
        </w:rPr>
        <w:t>у</w:t>
      </w:r>
      <w:r w:rsidRPr="00F2212F">
        <w:rPr>
          <w:rFonts w:ascii="Times New Roman" w:eastAsia="Calibri" w:hAnsi="Times New Roman" w:cs="Times New Roman"/>
          <w:sz w:val="20"/>
          <w:szCs w:val="20"/>
        </w:rPr>
        <w:t xml:space="preserve"> Міністерства розвитку економіки, торгівлі та сільського господарства України від 18.02.2020  № 275 із змінами</w:t>
      </w:r>
      <w:r w:rsidR="001E62C7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14:paraId="27C3AF20" w14:textId="26752EAD" w:rsidR="00D8711A" w:rsidRDefault="00AB43F9" w:rsidP="00C04B0E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Попередній договір розірваний по вині постачальника, потреба в молоці залишилася. </w:t>
      </w:r>
      <w:r w:rsidR="00D8711A" w:rsidRPr="00D8711A">
        <w:rPr>
          <w:rFonts w:ascii="Times New Roman" w:eastAsia="Calibri" w:hAnsi="Times New Roman" w:cs="Times New Roman"/>
          <w:bCs/>
          <w:sz w:val="20"/>
          <w:szCs w:val="20"/>
        </w:rPr>
        <w:t>Відповідно до потреб закладу на молоко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на 5 місяців 2022 року</w:t>
      </w:r>
      <w:r w:rsidR="00D8711A" w:rsidRPr="00D8711A">
        <w:rPr>
          <w:rFonts w:ascii="Times New Roman" w:eastAsia="Calibri" w:hAnsi="Times New Roman" w:cs="Times New Roman"/>
          <w:bCs/>
          <w:sz w:val="20"/>
          <w:szCs w:val="20"/>
        </w:rPr>
        <w:t xml:space="preserve">, прийнято рішення закупити продукти в такій кількості: молоко пастеризоване – </w:t>
      </w:r>
      <w:r>
        <w:rPr>
          <w:rFonts w:ascii="Times New Roman" w:eastAsia="Calibri" w:hAnsi="Times New Roman" w:cs="Times New Roman"/>
          <w:bCs/>
          <w:sz w:val="20"/>
          <w:szCs w:val="20"/>
        </w:rPr>
        <w:t>5000</w:t>
      </w:r>
      <w:r w:rsidR="00D8711A" w:rsidRPr="00D8711A">
        <w:rPr>
          <w:rFonts w:ascii="Times New Roman" w:eastAsia="Calibri" w:hAnsi="Times New Roman" w:cs="Times New Roman"/>
          <w:bCs/>
          <w:sz w:val="20"/>
          <w:szCs w:val="20"/>
        </w:rPr>
        <w:t xml:space="preserve"> кг, сухе молоко – </w:t>
      </w:r>
      <w:r>
        <w:rPr>
          <w:rFonts w:ascii="Times New Roman" w:eastAsia="Calibri" w:hAnsi="Times New Roman" w:cs="Times New Roman"/>
          <w:bCs/>
          <w:sz w:val="20"/>
          <w:szCs w:val="20"/>
        </w:rPr>
        <w:t>3</w:t>
      </w:r>
      <w:r w:rsidR="00D8711A" w:rsidRPr="00D8711A">
        <w:rPr>
          <w:rFonts w:ascii="Times New Roman" w:eastAsia="Calibri" w:hAnsi="Times New Roman" w:cs="Times New Roman"/>
          <w:bCs/>
          <w:sz w:val="20"/>
          <w:szCs w:val="20"/>
        </w:rPr>
        <w:t xml:space="preserve">20 кг. 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Остаток коштів з </w:t>
      </w:r>
      <w:r w:rsidR="00D8711A" w:rsidRPr="00D8711A">
        <w:rPr>
          <w:rFonts w:ascii="Times New Roman" w:eastAsia="Calibri" w:hAnsi="Times New Roman" w:cs="Times New Roman"/>
          <w:bCs/>
          <w:sz w:val="20"/>
          <w:szCs w:val="20"/>
        </w:rPr>
        <w:t xml:space="preserve"> попередн</w:t>
      </w:r>
      <w:r>
        <w:rPr>
          <w:rFonts w:ascii="Times New Roman" w:eastAsia="Calibri" w:hAnsi="Times New Roman" w:cs="Times New Roman"/>
          <w:bCs/>
          <w:sz w:val="20"/>
          <w:szCs w:val="20"/>
        </w:rPr>
        <w:t>ього</w:t>
      </w:r>
      <w:r w:rsidR="00D8711A" w:rsidRPr="00D8711A">
        <w:rPr>
          <w:rFonts w:ascii="Times New Roman" w:eastAsia="Calibri" w:hAnsi="Times New Roman" w:cs="Times New Roman"/>
          <w:bCs/>
          <w:sz w:val="20"/>
          <w:szCs w:val="20"/>
        </w:rPr>
        <w:t xml:space="preserve"> договор</w:t>
      </w:r>
      <w:r>
        <w:rPr>
          <w:rFonts w:ascii="Times New Roman" w:eastAsia="Calibri" w:hAnsi="Times New Roman" w:cs="Times New Roman"/>
          <w:bCs/>
          <w:sz w:val="20"/>
          <w:szCs w:val="20"/>
        </w:rPr>
        <w:t>у</w:t>
      </w:r>
      <w:r w:rsidR="00D8711A" w:rsidRPr="00D8711A">
        <w:rPr>
          <w:rFonts w:ascii="Times New Roman" w:eastAsia="Calibri" w:hAnsi="Times New Roman" w:cs="Times New Roman"/>
          <w:bCs/>
          <w:sz w:val="20"/>
          <w:szCs w:val="20"/>
        </w:rPr>
        <w:t xml:space="preserve"> даної закупівлі</w:t>
      </w:r>
      <w:r>
        <w:rPr>
          <w:rFonts w:ascii="Times New Roman" w:eastAsia="Calibri" w:hAnsi="Times New Roman" w:cs="Times New Roman"/>
          <w:bCs/>
          <w:sz w:val="20"/>
          <w:szCs w:val="20"/>
        </w:rPr>
        <w:t>,</w:t>
      </w:r>
      <w:r w:rsidR="00D8711A" w:rsidRPr="00D8711A">
        <w:rPr>
          <w:rFonts w:ascii="Times New Roman" w:eastAsia="Calibri" w:hAnsi="Times New Roman" w:cs="Times New Roman"/>
          <w:bCs/>
          <w:sz w:val="20"/>
          <w:szCs w:val="20"/>
        </w:rPr>
        <w:t xml:space="preserve"> цін</w:t>
      </w:r>
      <w:r>
        <w:rPr>
          <w:rFonts w:ascii="Times New Roman" w:eastAsia="Calibri" w:hAnsi="Times New Roman" w:cs="Times New Roman"/>
          <w:bCs/>
          <w:sz w:val="20"/>
          <w:szCs w:val="20"/>
        </w:rPr>
        <w:t>а</w:t>
      </w:r>
      <w:r w:rsidR="00D8711A" w:rsidRPr="00D8711A">
        <w:rPr>
          <w:rFonts w:ascii="Times New Roman" w:eastAsia="Calibri" w:hAnsi="Times New Roman" w:cs="Times New Roman"/>
          <w:bCs/>
          <w:sz w:val="20"/>
          <w:szCs w:val="20"/>
        </w:rPr>
        <w:t xml:space="preserve"> на даний товар в </w:t>
      </w:r>
      <w:r>
        <w:rPr>
          <w:rFonts w:ascii="Times New Roman" w:eastAsia="Calibri" w:hAnsi="Times New Roman" w:cs="Times New Roman"/>
          <w:bCs/>
          <w:sz w:val="20"/>
          <w:szCs w:val="20"/>
        </w:rPr>
        <w:t>червні</w:t>
      </w:r>
      <w:r w:rsidR="00D8711A" w:rsidRPr="00D8711A">
        <w:rPr>
          <w:rFonts w:ascii="Times New Roman" w:eastAsia="Calibri" w:hAnsi="Times New Roman" w:cs="Times New Roman"/>
          <w:bCs/>
          <w:sz w:val="20"/>
          <w:szCs w:val="20"/>
        </w:rPr>
        <w:t xml:space="preserve"> і врахувавши коливання ціни на ринку, зроблений висновок, що очікувана вартість даної закупівлі буде </w:t>
      </w:r>
      <w:r>
        <w:rPr>
          <w:rFonts w:ascii="Times New Roman" w:eastAsia="Calibri" w:hAnsi="Times New Roman" w:cs="Times New Roman"/>
          <w:bCs/>
          <w:sz w:val="20"/>
          <w:szCs w:val="20"/>
        </w:rPr>
        <w:t>229175</w:t>
      </w:r>
      <w:r w:rsidR="00D8711A" w:rsidRPr="00D8711A">
        <w:rPr>
          <w:rFonts w:ascii="Times New Roman" w:eastAsia="Calibri" w:hAnsi="Times New Roman" w:cs="Times New Roman"/>
          <w:bCs/>
          <w:sz w:val="20"/>
          <w:szCs w:val="20"/>
        </w:rPr>
        <w:t xml:space="preserve"> грн.</w:t>
      </w:r>
      <w:r w:rsidR="00D8711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14:paraId="00B0AB3A" w14:textId="7D1EBF7D" w:rsidR="002B72AC" w:rsidRPr="00BA5003" w:rsidRDefault="002B72AC" w:rsidP="00C04B0E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5160A1"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>Розмір бюджетного призначення:</w:t>
      </w:r>
      <w:r w:rsidR="003A14A4"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 xml:space="preserve"> </w:t>
      </w:r>
      <w:r w:rsidR="002637A9">
        <w:rPr>
          <w:rFonts w:ascii="Times New Roman" w:eastAsia="Times New Roman" w:hAnsi="Times New Roman"/>
          <w:bCs/>
          <w:sz w:val="20"/>
          <w:szCs w:val="20"/>
          <w:lang w:eastAsia="uk-UA"/>
        </w:rPr>
        <w:t>229175</w:t>
      </w:r>
      <w:r w:rsidR="003A14A4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</w:t>
      </w:r>
      <w:proofErr w:type="spellStart"/>
      <w:r w:rsidR="003A14A4">
        <w:rPr>
          <w:rFonts w:ascii="Times New Roman" w:eastAsia="Times New Roman" w:hAnsi="Times New Roman"/>
          <w:bCs/>
          <w:sz w:val="20"/>
          <w:szCs w:val="20"/>
          <w:lang w:eastAsia="uk-UA"/>
        </w:rPr>
        <w:t>грн</w:t>
      </w:r>
      <w:proofErr w:type="spellEnd"/>
      <w:r w:rsidR="003A14A4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</w:t>
      </w:r>
      <w:r w:rsidRPr="00A20DA4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з</w:t>
      </w:r>
      <w:r w:rsidR="003A14A4" w:rsidRPr="003A14A4">
        <w:rPr>
          <w:rFonts w:ascii="Times New Roman" w:eastAsia="Times New Roman" w:hAnsi="Times New Roman"/>
          <w:bCs/>
          <w:lang w:eastAsia="uk-UA"/>
        </w:rPr>
        <w:t xml:space="preserve"> </w:t>
      </w:r>
      <w:r w:rsidR="003A14A4" w:rsidRPr="003A14A4">
        <w:rPr>
          <w:rFonts w:ascii="Times New Roman" w:eastAsia="Times New Roman" w:hAnsi="Times New Roman"/>
          <w:bCs/>
          <w:sz w:val="20"/>
          <w:szCs w:val="20"/>
          <w:lang w:eastAsia="uk-UA"/>
        </w:rPr>
        <w:t>згідно з розрахунком до кошторису на 202</w:t>
      </w:r>
      <w:r w:rsidR="00E01381">
        <w:rPr>
          <w:rFonts w:ascii="Times New Roman" w:eastAsia="Times New Roman" w:hAnsi="Times New Roman"/>
          <w:bCs/>
          <w:sz w:val="20"/>
          <w:szCs w:val="20"/>
          <w:lang w:eastAsia="uk-UA"/>
        </w:rPr>
        <w:t>2</w:t>
      </w:r>
      <w:r w:rsidR="003A14A4" w:rsidRPr="003A14A4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рік</w:t>
      </w:r>
      <w:r w:rsidR="002637A9">
        <w:rPr>
          <w:rFonts w:ascii="Times New Roman" w:eastAsia="Times New Roman" w:hAnsi="Times New Roman"/>
          <w:bCs/>
          <w:sz w:val="20"/>
          <w:szCs w:val="20"/>
          <w:lang w:eastAsia="uk-UA"/>
        </w:rPr>
        <w:t>, остаток невикористаних коштів за попереднім договором.</w:t>
      </w:r>
    </w:p>
    <w:p w14:paraId="14A58F76" w14:textId="34721C9B" w:rsidR="002B72AC" w:rsidRPr="00F358F7" w:rsidRDefault="002B72AC" w:rsidP="002B72AC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C728F9">
        <w:rPr>
          <w:rFonts w:ascii="Times New Roman" w:hAnsi="Times New Roman"/>
          <w:b/>
          <w:sz w:val="20"/>
          <w:szCs w:val="20"/>
        </w:rPr>
        <w:t>Об</w:t>
      </w:r>
      <w:r>
        <w:rPr>
          <w:rFonts w:ascii="Times New Roman" w:hAnsi="Times New Roman"/>
          <w:b/>
          <w:sz w:val="20"/>
          <w:szCs w:val="20"/>
        </w:rPr>
        <w:t>ґ</w:t>
      </w:r>
      <w:r w:rsidRPr="00C728F9">
        <w:rPr>
          <w:rFonts w:ascii="Times New Roman" w:hAnsi="Times New Roman"/>
          <w:b/>
          <w:sz w:val="20"/>
          <w:szCs w:val="20"/>
        </w:rPr>
        <w:t xml:space="preserve">рунтування </w:t>
      </w:r>
      <w:r>
        <w:rPr>
          <w:rFonts w:ascii="Times New Roman" w:hAnsi="Times New Roman"/>
          <w:b/>
          <w:sz w:val="20"/>
          <w:szCs w:val="20"/>
        </w:rPr>
        <w:t>т</w:t>
      </w:r>
      <w:r w:rsidRPr="00F358F7">
        <w:rPr>
          <w:rFonts w:ascii="Times New Roman" w:hAnsi="Times New Roman"/>
          <w:b/>
          <w:sz w:val="20"/>
          <w:szCs w:val="20"/>
        </w:rPr>
        <w:t>ехнічн</w:t>
      </w:r>
      <w:r>
        <w:rPr>
          <w:rFonts w:ascii="Times New Roman" w:hAnsi="Times New Roman"/>
          <w:b/>
          <w:sz w:val="20"/>
          <w:szCs w:val="20"/>
        </w:rPr>
        <w:t>их</w:t>
      </w:r>
      <w:r w:rsidRPr="00F358F7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та я</w:t>
      </w:r>
      <w:r w:rsidRPr="00F358F7">
        <w:rPr>
          <w:rFonts w:ascii="Times New Roman" w:hAnsi="Times New Roman"/>
          <w:b/>
          <w:sz w:val="20"/>
          <w:szCs w:val="20"/>
        </w:rPr>
        <w:t>кісн</w:t>
      </w:r>
      <w:r>
        <w:rPr>
          <w:rFonts w:ascii="Times New Roman" w:hAnsi="Times New Roman"/>
          <w:b/>
          <w:sz w:val="20"/>
          <w:szCs w:val="20"/>
        </w:rPr>
        <w:t>их</w:t>
      </w:r>
      <w:r w:rsidRPr="00F358F7">
        <w:rPr>
          <w:rFonts w:ascii="Times New Roman" w:hAnsi="Times New Roman"/>
          <w:b/>
          <w:sz w:val="20"/>
          <w:szCs w:val="20"/>
        </w:rPr>
        <w:t xml:space="preserve"> характеристик</w:t>
      </w:r>
      <w:r>
        <w:rPr>
          <w:rFonts w:ascii="Times New Roman" w:hAnsi="Times New Roman"/>
          <w:b/>
          <w:sz w:val="20"/>
          <w:szCs w:val="20"/>
        </w:rPr>
        <w:t xml:space="preserve"> предмета закупівлі</w:t>
      </w:r>
      <w:r w:rsidRPr="00F358F7">
        <w:rPr>
          <w:rFonts w:ascii="Times New Roman" w:hAnsi="Times New Roman"/>
          <w:b/>
          <w:sz w:val="20"/>
          <w:szCs w:val="20"/>
        </w:rPr>
        <w:t xml:space="preserve">. </w:t>
      </w:r>
      <w:r w:rsidRPr="00F358F7">
        <w:rPr>
          <w:rFonts w:ascii="Times New Roman" w:hAnsi="Times New Roman"/>
          <w:sz w:val="20"/>
          <w:szCs w:val="20"/>
        </w:rPr>
        <w:t xml:space="preserve">Термін постачання </w:t>
      </w:r>
      <w:r w:rsidR="00BC2949">
        <w:rPr>
          <w:rFonts w:ascii="Times New Roman" w:hAnsi="Times New Roman"/>
          <w:i/>
          <w:sz w:val="20"/>
          <w:szCs w:val="20"/>
        </w:rPr>
        <w:t xml:space="preserve">з дати укладання договору </w:t>
      </w:r>
      <w:r>
        <w:rPr>
          <w:rFonts w:ascii="Times New Roman" w:hAnsi="Times New Roman"/>
          <w:sz w:val="20"/>
          <w:szCs w:val="20"/>
        </w:rPr>
        <w:t xml:space="preserve"> </w:t>
      </w:r>
      <w:r w:rsidR="00E01381">
        <w:rPr>
          <w:rFonts w:ascii="Times New Roman" w:hAnsi="Times New Roman"/>
          <w:sz w:val="20"/>
          <w:szCs w:val="20"/>
        </w:rPr>
        <w:t>до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BC2949">
        <w:rPr>
          <w:rFonts w:ascii="Times New Roman" w:hAnsi="Times New Roman"/>
          <w:sz w:val="20"/>
          <w:szCs w:val="20"/>
        </w:rPr>
        <w:t>31.12.</w:t>
      </w:r>
      <w:r w:rsidRPr="00F358F7">
        <w:rPr>
          <w:rFonts w:ascii="Times New Roman" w:hAnsi="Times New Roman"/>
          <w:sz w:val="20"/>
          <w:szCs w:val="20"/>
        </w:rPr>
        <w:t>202</w:t>
      </w:r>
      <w:r w:rsidR="00E01381">
        <w:rPr>
          <w:rFonts w:ascii="Times New Roman" w:hAnsi="Times New Roman"/>
          <w:sz w:val="20"/>
          <w:szCs w:val="20"/>
        </w:rPr>
        <w:t>2</w:t>
      </w:r>
      <w:r w:rsidR="00BC2949">
        <w:rPr>
          <w:rFonts w:ascii="Times New Roman" w:hAnsi="Times New Roman"/>
          <w:sz w:val="20"/>
          <w:szCs w:val="20"/>
        </w:rPr>
        <w:t xml:space="preserve"> </w:t>
      </w:r>
      <w:r w:rsidRPr="00F358F7">
        <w:rPr>
          <w:rFonts w:ascii="Times New Roman" w:hAnsi="Times New Roman"/>
          <w:sz w:val="20"/>
          <w:szCs w:val="20"/>
        </w:rPr>
        <w:t xml:space="preserve">р. </w:t>
      </w:r>
    </w:p>
    <w:p w14:paraId="2E7D6EF9" w14:textId="2F68420F" w:rsidR="002B72AC" w:rsidRDefault="002B72AC" w:rsidP="00573D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D55D5">
        <w:rPr>
          <w:rFonts w:ascii="Times New Roman" w:hAnsi="Times New Roman"/>
          <w:sz w:val="20"/>
          <w:szCs w:val="20"/>
        </w:rPr>
        <w:t>Якісні та технічні характеристики</w:t>
      </w:r>
      <w:r>
        <w:rPr>
          <w:rFonts w:ascii="Times New Roman" w:hAnsi="Times New Roman"/>
          <w:sz w:val="20"/>
          <w:szCs w:val="20"/>
        </w:rPr>
        <w:t xml:space="preserve"> заявленої кількості</w:t>
      </w:r>
      <w:r w:rsidRPr="00BD55D5">
        <w:rPr>
          <w:rFonts w:ascii="Times New Roman" w:hAnsi="Times New Roman"/>
          <w:sz w:val="20"/>
          <w:szCs w:val="20"/>
        </w:rPr>
        <w:t xml:space="preserve"> </w:t>
      </w:r>
      <w:r w:rsidR="006055AB">
        <w:rPr>
          <w:rFonts w:ascii="Times New Roman" w:hAnsi="Times New Roman"/>
          <w:bCs/>
          <w:sz w:val="20"/>
          <w:szCs w:val="20"/>
        </w:rPr>
        <w:t>молока</w:t>
      </w:r>
      <w:r w:rsidRPr="00BD55D5">
        <w:rPr>
          <w:rFonts w:ascii="Times New Roman" w:hAnsi="Times New Roman"/>
          <w:sz w:val="20"/>
          <w:szCs w:val="20"/>
        </w:rPr>
        <w:t xml:space="preserve"> визначені з урахуванням реальних потреб</w:t>
      </w:r>
      <w:r>
        <w:rPr>
          <w:rFonts w:ascii="Times New Roman" w:hAnsi="Times New Roman"/>
          <w:sz w:val="20"/>
          <w:szCs w:val="20"/>
        </w:rPr>
        <w:t xml:space="preserve"> </w:t>
      </w:r>
      <w:r w:rsidR="00BC2949">
        <w:rPr>
          <w:rFonts w:ascii="Times New Roman" w:hAnsi="Times New Roman"/>
          <w:sz w:val="20"/>
          <w:szCs w:val="20"/>
        </w:rPr>
        <w:t>закладу</w:t>
      </w:r>
      <w:r w:rsidRPr="00BD55D5">
        <w:rPr>
          <w:rFonts w:ascii="Times New Roman" w:hAnsi="Times New Roman"/>
          <w:sz w:val="20"/>
          <w:szCs w:val="20"/>
        </w:rPr>
        <w:t xml:space="preserve"> та оптимального співвідношення ціни та якості. </w:t>
      </w:r>
    </w:p>
    <w:p w14:paraId="1D1701EA" w14:textId="77777777" w:rsidR="002B72AC" w:rsidRDefault="002B72AC" w:rsidP="00573D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03C1EEF8" w14:textId="77777777" w:rsidR="00C45DD9" w:rsidRDefault="00C45DD9" w:rsidP="00573D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4820"/>
        <w:gridCol w:w="1275"/>
        <w:gridCol w:w="1242"/>
      </w:tblGrid>
      <w:tr w:rsidR="002B6E6B" w:rsidRPr="00B77028" w14:paraId="1BC1FE56" w14:textId="77777777" w:rsidTr="00533E8D">
        <w:tc>
          <w:tcPr>
            <w:tcW w:w="534" w:type="dxa"/>
            <w:shd w:val="clear" w:color="auto" w:fill="auto"/>
          </w:tcPr>
          <w:p w14:paraId="572FE17E" w14:textId="77777777" w:rsidR="002B6E6B" w:rsidRPr="00B77028" w:rsidRDefault="002B6E6B" w:rsidP="00533E8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7702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4" w:type="dxa"/>
            <w:shd w:val="clear" w:color="auto" w:fill="auto"/>
          </w:tcPr>
          <w:p w14:paraId="62EA7DC8" w14:textId="77777777" w:rsidR="002B6E6B" w:rsidRPr="00B77028" w:rsidRDefault="002B6E6B" w:rsidP="00533E8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7702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Найменування</w:t>
            </w:r>
          </w:p>
        </w:tc>
        <w:tc>
          <w:tcPr>
            <w:tcW w:w="4820" w:type="dxa"/>
            <w:shd w:val="clear" w:color="auto" w:fill="auto"/>
          </w:tcPr>
          <w:p w14:paraId="58E847C8" w14:textId="77777777" w:rsidR="002B6E6B" w:rsidRPr="00B77028" w:rsidRDefault="002B6E6B" w:rsidP="00533E8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7702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Характеристика товару</w:t>
            </w:r>
          </w:p>
        </w:tc>
        <w:tc>
          <w:tcPr>
            <w:tcW w:w="1275" w:type="dxa"/>
            <w:shd w:val="clear" w:color="auto" w:fill="auto"/>
          </w:tcPr>
          <w:p w14:paraId="6216B399" w14:textId="77777777" w:rsidR="002B6E6B" w:rsidRPr="00B77028" w:rsidRDefault="002B6E6B" w:rsidP="00533E8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7702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Одиниця виміру</w:t>
            </w:r>
          </w:p>
        </w:tc>
        <w:tc>
          <w:tcPr>
            <w:tcW w:w="1242" w:type="dxa"/>
            <w:shd w:val="clear" w:color="auto" w:fill="auto"/>
          </w:tcPr>
          <w:p w14:paraId="1BF4DCA9" w14:textId="77777777" w:rsidR="002B6E6B" w:rsidRPr="00B77028" w:rsidRDefault="002B6E6B" w:rsidP="00533E8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7702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Кількість</w:t>
            </w:r>
          </w:p>
        </w:tc>
      </w:tr>
      <w:tr w:rsidR="002B6E6B" w:rsidRPr="00B77028" w14:paraId="70152AE1" w14:textId="77777777" w:rsidTr="00533E8D">
        <w:tc>
          <w:tcPr>
            <w:tcW w:w="534" w:type="dxa"/>
            <w:shd w:val="clear" w:color="auto" w:fill="auto"/>
          </w:tcPr>
          <w:p w14:paraId="7C46F2E5" w14:textId="77777777" w:rsidR="002B6E6B" w:rsidRPr="00B77028" w:rsidRDefault="002B6E6B" w:rsidP="00533E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0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48E12A3C" w14:textId="77777777" w:rsidR="002B6E6B" w:rsidRPr="00B77028" w:rsidRDefault="002B6E6B" w:rsidP="00533E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028">
              <w:rPr>
                <w:rFonts w:ascii="Times New Roman" w:hAnsi="Times New Roman"/>
                <w:color w:val="000000"/>
                <w:sz w:val="24"/>
                <w:szCs w:val="24"/>
              </w:rPr>
              <w:t>Молоко</w:t>
            </w:r>
          </w:p>
        </w:tc>
        <w:tc>
          <w:tcPr>
            <w:tcW w:w="4820" w:type="dxa"/>
            <w:shd w:val="clear" w:color="auto" w:fill="auto"/>
          </w:tcPr>
          <w:p w14:paraId="011E20FC" w14:textId="77777777" w:rsidR="002B6E6B" w:rsidRPr="00B77028" w:rsidRDefault="002B6E6B" w:rsidP="00533E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Тип: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сухе</w:t>
            </w:r>
          </w:p>
          <w:p w14:paraId="7BE40736" w14:textId="77777777" w:rsidR="002B6E6B" w:rsidRPr="00B77028" w:rsidRDefault="002B6E6B" w:rsidP="00533E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77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Жирність: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менше 25</w:t>
            </w:r>
            <w:r w:rsidRPr="00B7702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%</w:t>
            </w:r>
          </w:p>
          <w:p w14:paraId="75F58E23" w14:textId="77777777" w:rsidR="002B6E6B" w:rsidRPr="00B77028" w:rsidRDefault="002B6E6B" w:rsidP="00533E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Упаковка: </w:t>
            </w:r>
            <w:r w:rsidRPr="00B7702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пакети </w:t>
            </w:r>
          </w:p>
        </w:tc>
        <w:tc>
          <w:tcPr>
            <w:tcW w:w="1275" w:type="dxa"/>
            <w:shd w:val="clear" w:color="auto" w:fill="auto"/>
          </w:tcPr>
          <w:p w14:paraId="685AD31E" w14:textId="77777777" w:rsidR="002B6E6B" w:rsidRPr="00B77028" w:rsidRDefault="002B6E6B" w:rsidP="00533E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028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42" w:type="dxa"/>
            <w:shd w:val="clear" w:color="auto" w:fill="auto"/>
          </w:tcPr>
          <w:p w14:paraId="7F621038" w14:textId="5375B639" w:rsidR="002B6E6B" w:rsidRPr="00B77028" w:rsidRDefault="00964727" w:rsidP="00533E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2B6E6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2B6E6B" w:rsidRPr="00B77028" w14:paraId="0B1280CA" w14:textId="77777777" w:rsidTr="00533E8D">
        <w:tc>
          <w:tcPr>
            <w:tcW w:w="534" w:type="dxa"/>
            <w:shd w:val="clear" w:color="auto" w:fill="auto"/>
          </w:tcPr>
          <w:p w14:paraId="771AE136" w14:textId="77777777" w:rsidR="002B6E6B" w:rsidRPr="00B77028" w:rsidRDefault="002B6E6B" w:rsidP="00533E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5D3ECEF9" w14:textId="77777777" w:rsidR="002B6E6B" w:rsidRPr="00B77028" w:rsidRDefault="002B6E6B" w:rsidP="00533E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028">
              <w:rPr>
                <w:rFonts w:ascii="Times New Roman" w:hAnsi="Times New Roman"/>
                <w:color w:val="000000"/>
                <w:sz w:val="24"/>
                <w:szCs w:val="24"/>
              </w:rPr>
              <w:t>Молоко</w:t>
            </w:r>
          </w:p>
        </w:tc>
        <w:tc>
          <w:tcPr>
            <w:tcW w:w="4820" w:type="dxa"/>
            <w:shd w:val="clear" w:color="auto" w:fill="auto"/>
          </w:tcPr>
          <w:p w14:paraId="4D97181F" w14:textId="77777777" w:rsidR="002B6E6B" w:rsidRPr="00B77028" w:rsidRDefault="002B6E6B" w:rsidP="00533E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Тип: </w:t>
            </w:r>
            <w:r w:rsidRPr="00B7702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рідина</w:t>
            </w:r>
          </w:p>
          <w:p w14:paraId="38854C28" w14:textId="77777777" w:rsidR="002B6E6B" w:rsidRPr="00B77028" w:rsidRDefault="002B6E6B" w:rsidP="00533E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77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 тепл. оброблення: </w:t>
            </w:r>
            <w:r w:rsidRPr="00B7702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пастеризоване</w:t>
            </w:r>
          </w:p>
          <w:p w14:paraId="6CC76DC6" w14:textId="77777777" w:rsidR="002B6E6B" w:rsidRPr="00B77028" w:rsidRDefault="002B6E6B" w:rsidP="00533E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77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Жирність: не менше </w:t>
            </w:r>
            <w:r w:rsidRPr="00B7702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2,5 %</w:t>
            </w:r>
          </w:p>
          <w:p w14:paraId="39CB3D91" w14:textId="77777777" w:rsidR="002B6E6B" w:rsidRPr="00B77028" w:rsidRDefault="002B6E6B" w:rsidP="00533E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Упаковка: </w:t>
            </w:r>
            <w:r w:rsidRPr="00B7702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пакети з поліетиленової плівки, пакети з комбінованого матеріалу.</w:t>
            </w:r>
          </w:p>
        </w:tc>
        <w:tc>
          <w:tcPr>
            <w:tcW w:w="1275" w:type="dxa"/>
            <w:shd w:val="clear" w:color="auto" w:fill="auto"/>
          </w:tcPr>
          <w:p w14:paraId="4505A816" w14:textId="77777777" w:rsidR="002B6E6B" w:rsidRPr="00B77028" w:rsidRDefault="002B6E6B" w:rsidP="00533E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028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42" w:type="dxa"/>
            <w:shd w:val="clear" w:color="auto" w:fill="auto"/>
          </w:tcPr>
          <w:p w14:paraId="050E279E" w14:textId="5B9F5775" w:rsidR="002B6E6B" w:rsidRPr="00B77028" w:rsidRDefault="00964727" w:rsidP="00533E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bookmarkStart w:id="0" w:name="_GoBack"/>
            <w:bookmarkEnd w:id="0"/>
            <w:r w:rsidR="002B6E6B" w:rsidRPr="00B7702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</w:tr>
    </w:tbl>
    <w:p w14:paraId="7F9A69BE" w14:textId="77777777" w:rsidR="00A52318" w:rsidRPr="002B72AC" w:rsidRDefault="00A52318" w:rsidP="002B7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2318" w:rsidRPr="002B72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B8"/>
    <w:rsid w:val="00042156"/>
    <w:rsid w:val="00045574"/>
    <w:rsid w:val="000A3327"/>
    <w:rsid w:val="000D55D8"/>
    <w:rsid w:val="00104528"/>
    <w:rsid w:val="0016418B"/>
    <w:rsid w:val="001E62C7"/>
    <w:rsid w:val="00224A74"/>
    <w:rsid w:val="002446B6"/>
    <w:rsid w:val="002637A9"/>
    <w:rsid w:val="00273033"/>
    <w:rsid w:val="00273CFA"/>
    <w:rsid w:val="002835A7"/>
    <w:rsid w:val="002B6E6B"/>
    <w:rsid w:val="002B72AC"/>
    <w:rsid w:val="002E738A"/>
    <w:rsid w:val="002F5A86"/>
    <w:rsid w:val="003403FC"/>
    <w:rsid w:val="00357B09"/>
    <w:rsid w:val="003A14A4"/>
    <w:rsid w:val="00417577"/>
    <w:rsid w:val="00573D88"/>
    <w:rsid w:val="005B56AC"/>
    <w:rsid w:val="005E2F3E"/>
    <w:rsid w:val="006055AB"/>
    <w:rsid w:val="006521DA"/>
    <w:rsid w:val="006D3BDB"/>
    <w:rsid w:val="00762A2B"/>
    <w:rsid w:val="007926D8"/>
    <w:rsid w:val="007929D6"/>
    <w:rsid w:val="007A6C6B"/>
    <w:rsid w:val="00842C4E"/>
    <w:rsid w:val="008869A7"/>
    <w:rsid w:val="009614E1"/>
    <w:rsid w:val="00964727"/>
    <w:rsid w:val="009D7F4D"/>
    <w:rsid w:val="009E42F4"/>
    <w:rsid w:val="009F772B"/>
    <w:rsid w:val="00A41B7E"/>
    <w:rsid w:val="00A52318"/>
    <w:rsid w:val="00A82554"/>
    <w:rsid w:val="00A92A65"/>
    <w:rsid w:val="00AB3E90"/>
    <w:rsid w:val="00AB43F9"/>
    <w:rsid w:val="00B14FEA"/>
    <w:rsid w:val="00B75BD0"/>
    <w:rsid w:val="00B77060"/>
    <w:rsid w:val="00BA411E"/>
    <w:rsid w:val="00BA5003"/>
    <w:rsid w:val="00BC2949"/>
    <w:rsid w:val="00C04B0E"/>
    <w:rsid w:val="00C42A26"/>
    <w:rsid w:val="00C45DD9"/>
    <w:rsid w:val="00C679FD"/>
    <w:rsid w:val="00C935AF"/>
    <w:rsid w:val="00CA409F"/>
    <w:rsid w:val="00CF21BC"/>
    <w:rsid w:val="00D16661"/>
    <w:rsid w:val="00D626B8"/>
    <w:rsid w:val="00D8653F"/>
    <w:rsid w:val="00D8711A"/>
    <w:rsid w:val="00DC192E"/>
    <w:rsid w:val="00E01381"/>
    <w:rsid w:val="00EA788A"/>
    <w:rsid w:val="00F2574B"/>
    <w:rsid w:val="00F657BF"/>
    <w:rsid w:val="00F80B21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73C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73CF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92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29D6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73C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73CF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92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29D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Пользователь</cp:lastModifiedBy>
  <cp:revision>6</cp:revision>
  <cp:lastPrinted>2021-12-14T09:13:00Z</cp:lastPrinted>
  <dcterms:created xsi:type="dcterms:W3CDTF">2022-07-06T12:34:00Z</dcterms:created>
  <dcterms:modified xsi:type="dcterms:W3CDTF">2022-07-06T12:45:00Z</dcterms:modified>
</cp:coreProperties>
</file>