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2E543" w14:textId="77777777" w:rsidR="007929D6" w:rsidRPr="007929D6" w:rsidRDefault="007929D6" w:rsidP="00357A37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uk-UA"/>
        </w:rPr>
      </w:pPr>
      <w:r w:rsidRPr="007929D6">
        <w:rPr>
          <w:rFonts w:ascii="Times New Roman" w:eastAsia="Times New Roman" w:hAnsi="Times New Roman"/>
          <w:bCs/>
          <w:i/>
          <w:sz w:val="20"/>
          <w:szCs w:val="20"/>
          <w:lang w:eastAsia="uk-UA"/>
        </w:rPr>
        <w:t>ЛАДИЖИНСЬКИЙ ДИТЯЧИЙ БУДИНОК-ІНТЕРНАТ</w:t>
      </w:r>
    </w:p>
    <w:p w14:paraId="37D32B35" w14:textId="77777777" w:rsidR="002B72AC" w:rsidRDefault="002B72AC" w:rsidP="00357A37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0"/>
          <w:szCs w:val="20"/>
        </w:rPr>
      </w:pPr>
    </w:p>
    <w:p w14:paraId="3B2D7303" w14:textId="77777777" w:rsidR="002B72AC" w:rsidRDefault="002B72AC" w:rsidP="00357A3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14:paraId="59A1FD00" w14:textId="3C57708B" w:rsidR="002B72AC" w:rsidRPr="006D0295" w:rsidRDefault="002B72AC" w:rsidP="006D029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5160A1">
        <w:rPr>
          <w:rFonts w:ascii="Times New Roman" w:hAnsi="Times New Roman"/>
          <w:bCs/>
          <w:sz w:val="20"/>
          <w:szCs w:val="20"/>
        </w:rPr>
        <w:t xml:space="preserve">технічних та якісних характеристик </w:t>
      </w:r>
      <w:r w:rsidRPr="005160A1">
        <w:rPr>
          <w:rFonts w:ascii="Times New Roman" w:hAnsi="Times New Roman"/>
          <w:b/>
          <w:bCs/>
          <w:sz w:val="20"/>
          <w:szCs w:val="20"/>
        </w:rPr>
        <w:t xml:space="preserve">закупівлі </w:t>
      </w:r>
      <w:r w:rsidRPr="005160A1">
        <w:rPr>
          <w:rFonts w:ascii="Times New Roman" w:hAnsi="Times New Roman"/>
          <w:bCs/>
          <w:sz w:val="20"/>
          <w:szCs w:val="20"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2B4A84" w:rsidRDefault="002B72AC" w:rsidP="00357A37">
      <w:pPr>
        <w:spacing w:after="0" w:line="240" w:lineRule="auto"/>
        <w:jc w:val="both"/>
        <w:rPr>
          <w:rStyle w:val="a3"/>
          <w:rFonts w:ascii="Times New Roman" w:hAnsi="Times New Roman"/>
          <w:bCs/>
          <w:sz w:val="20"/>
          <w:szCs w:val="20"/>
        </w:rPr>
      </w:pPr>
      <w:r w:rsidRPr="002B4A84">
        <w:rPr>
          <w:rStyle w:val="a3"/>
          <w:rFonts w:ascii="Times New Roman" w:hAnsi="Times New Roman"/>
          <w:bCs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57A4EC2" w14:textId="77777777" w:rsidR="007A6C6B" w:rsidRPr="007A6C6B" w:rsidRDefault="007A6C6B" w:rsidP="007A6C6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A6C6B">
        <w:rPr>
          <w:rFonts w:ascii="Times New Roman" w:hAnsi="Times New Roman"/>
          <w:b/>
          <w:bCs/>
          <w:i/>
          <w:iCs/>
          <w:sz w:val="20"/>
          <w:szCs w:val="20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21722269, Категорія замовника: п. 3 ч.4 ст. 2 Закону України «Про публічні закупівлі» - підприємства, установи, організації, зазначені у пункті 3 частини першої статті 2 Закону</w:t>
      </w:r>
    </w:p>
    <w:p w14:paraId="28E208F4" w14:textId="77777777" w:rsidR="0022128E" w:rsidRPr="0022128E" w:rsidRDefault="002B72AC" w:rsidP="00221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A53C5B">
        <w:rPr>
          <w:rFonts w:ascii="Times New Roman" w:eastAsia="Times New Roman" w:hAnsi="Times New Roman"/>
          <w:iCs/>
          <w:color w:val="000000"/>
          <w:sz w:val="20"/>
          <w:szCs w:val="20"/>
        </w:rPr>
        <w:t xml:space="preserve">Назва предмета закупівлі </w:t>
      </w:r>
      <w:r w:rsidRPr="00A53C5B">
        <w:rPr>
          <w:rFonts w:ascii="Times New Roman" w:eastAsia="Times New Roman" w:hAnsi="Times New Roman"/>
          <w:color w:val="000000"/>
          <w:sz w:val="20"/>
          <w:szCs w:val="2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>):</w:t>
      </w:r>
      <w:r w:rsidR="00DE76D9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="0022128E" w:rsidRPr="0022128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Консервовані помідори без оцту, консервовані огірки без оцту, ікра з кабачків, повидло (яблучне, абрикосове), томатна паста, консервований горошок, сухофрукти, консервований ананас ДК 021:2015 Єдиний закупівельний словник - «15330000-0 Оброблені фрукти та овочі»</w:t>
      </w:r>
    </w:p>
    <w:p w14:paraId="412CDFB2" w14:textId="33BE5C27" w:rsidR="00EA7527" w:rsidRDefault="00334C68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334C68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="002B72AC" w:rsidRPr="00F358F7">
        <w:rPr>
          <w:rFonts w:ascii="Times New Roman" w:hAnsi="Times New Roman"/>
          <w:b/>
          <w:sz w:val="20"/>
          <w:szCs w:val="20"/>
        </w:rPr>
        <w:t>Вид та ідентифікатор процедури закупівлі</w:t>
      </w:r>
      <w:r w:rsidR="002B72AC" w:rsidRPr="00955A54">
        <w:rPr>
          <w:rFonts w:ascii="Times New Roman" w:hAnsi="Times New Roman"/>
          <w:b/>
          <w:bCs/>
          <w:sz w:val="20"/>
          <w:szCs w:val="20"/>
        </w:rPr>
        <w:t>:</w:t>
      </w:r>
      <w:r w:rsidR="002B72AC" w:rsidRPr="00F358F7">
        <w:rPr>
          <w:rFonts w:ascii="Times New Roman" w:hAnsi="Times New Roman"/>
          <w:sz w:val="20"/>
          <w:szCs w:val="20"/>
        </w:rPr>
        <w:t xml:space="preserve"> </w:t>
      </w:r>
      <w:r w:rsidR="00842C4E">
        <w:rPr>
          <w:rFonts w:ascii="Times New Roman" w:hAnsi="Times New Roman"/>
          <w:sz w:val="20"/>
          <w:szCs w:val="20"/>
        </w:rPr>
        <w:t xml:space="preserve">відкриті торги - </w:t>
      </w:r>
      <w:r w:rsidR="00EA7527" w:rsidRPr="00EA7527">
        <w:rPr>
          <w:rFonts w:ascii="Times New Roman" w:hAnsi="Times New Roman"/>
          <w:sz w:val="20"/>
          <w:szCs w:val="20"/>
        </w:rPr>
        <w:t>UA-2022-01-21-010779-b</w:t>
      </w:r>
    </w:p>
    <w:p w14:paraId="4E9336F8" w14:textId="25B54CA6" w:rsidR="002B72AC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Очікувана вартість та обґрунтування очікуваної вартості предмет</w:t>
      </w:r>
      <w:r>
        <w:rPr>
          <w:rFonts w:ascii="Times New Roman" w:hAnsi="Times New Roman"/>
          <w:b/>
          <w:sz w:val="20"/>
          <w:szCs w:val="20"/>
        </w:rPr>
        <w:t>а</w:t>
      </w:r>
      <w:r w:rsidRPr="00F358F7">
        <w:rPr>
          <w:rFonts w:ascii="Times New Roman" w:hAnsi="Times New Roman"/>
          <w:b/>
          <w:sz w:val="20"/>
          <w:szCs w:val="20"/>
        </w:rPr>
        <w:t xml:space="preserve">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22128E">
        <w:rPr>
          <w:rFonts w:ascii="Times New Roman" w:hAnsi="Times New Roman"/>
          <w:sz w:val="20"/>
          <w:szCs w:val="20"/>
        </w:rPr>
        <w:t>340</w:t>
      </w:r>
      <w:r w:rsidR="00645D42">
        <w:rPr>
          <w:rFonts w:ascii="Times New Roman" w:hAnsi="Times New Roman"/>
          <w:sz w:val="20"/>
          <w:szCs w:val="20"/>
        </w:rPr>
        <w:t>000</w:t>
      </w:r>
      <w:r w:rsidRPr="00F358F7">
        <w:rPr>
          <w:rFonts w:ascii="Times New Roman" w:hAnsi="Times New Roman"/>
          <w:sz w:val="20"/>
          <w:szCs w:val="20"/>
        </w:rPr>
        <w:t xml:space="preserve"> грн. </w:t>
      </w:r>
      <w:r w:rsidRPr="00422E29">
        <w:rPr>
          <w:rFonts w:ascii="Times New Roman" w:eastAsia="Calibri" w:hAnsi="Times New Roman" w:cs="Times New Roman"/>
          <w:sz w:val="20"/>
          <w:szCs w:val="20"/>
        </w:rPr>
        <w:t>Визначення очікуваної вартості предмета закупівлі обумовлено статистичним аналізом</w:t>
      </w:r>
      <w:r w:rsidRPr="00680562">
        <w:t xml:space="preserve"> </w:t>
      </w:r>
      <w:r w:rsidRPr="00680562">
        <w:rPr>
          <w:rFonts w:ascii="Times New Roman" w:eastAsia="Calibri" w:hAnsi="Times New Roman" w:cs="Times New Roman"/>
          <w:sz w:val="20"/>
          <w:szCs w:val="20"/>
        </w:rPr>
        <w:t>загальнодоступної інформації про ціну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предмета закупівлі на підставі </w:t>
      </w:r>
      <w:r w:rsidRPr="00F2212F">
        <w:rPr>
          <w:rFonts w:ascii="Times New Roman" w:eastAsia="Calibri" w:hAnsi="Times New Roman" w:cs="Times New Roman"/>
          <w:sz w:val="20"/>
          <w:szCs w:val="20"/>
        </w:rPr>
        <w:t>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</w:t>
      </w:r>
      <w:r>
        <w:rPr>
          <w:rFonts w:ascii="Times New Roman" w:eastAsia="Calibri" w:hAnsi="Times New Roman" w:cs="Times New Roman"/>
          <w:sz w:val="20"/>
          <w:szCs w:val="20"/>
        </w:rPr>
        <w:t xml:space="preserve">ої вартості предмета закупівлі, а саме: згідно з пунктом 1 </w:t>
      </w:r>
      <w:r w:rsidRPr="00680562">
        <w:rPr>
          <w:rFonts w:ascii="Times New Roman" w:eastAsia="Calibri" w:hAnsi="Times New Roman" w:cs="Times New Roman"/>
          <w:sz w:val="20"/>
          <w:szCs w:val="20"/>
        </w:rPr>
        <w:t xml:space="preserve">розділу ІІІ </w:t>
      </w:r>
      <w:r w:rsidRPr="00F2212F">
        <w:rPr>
          <w:rFonts w:ascii="Times New Roman" w:eastAsia="Calibri" w:hAnsi="Times New Roman" w:cs="Times New Roman"/>
          <w:sz w:val="20"/>
          <w:szCs w:val="20"/>
        </w:rPr>
        <w:t>наказ</w:t>
      </w:r>
      <w:r>
        <w:rPr>
          <w:rFonts w:ascii="Times New Roman" w:eastAsia="Calibri" w:hAnsi="Times New Roman" w:cs="Times New Roman"/>
          <w:sz w:val="20"/>
          <w:szCs w:val="20"/>
        </w:rPr>
        <w:t>у</w:t>
      </w:r>
      <w:r w:rsidRPr="00F2212F">
        <w:rPr>
          <w:rFonts w:ascii="Times New Roman" w:eastAsia="Calibri" w:hAnsi="Times New Roman" w:cs="Times New Roman"/>
          <w:sz w:val="20"/>
          <w:szCs w:val="20"/>
        </w:rPr>
        <w:t xml:space="preserve"> Міністерства розвитку економіки, торгівлі та сільського господарства України від 18.02.2020  № 275 із змінами</w:t>
      </w:r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14127C5D" w14:textId="3558F2D4" w:rsidR="00272064" w:rsidRDefault="007541DE" w:rsidP="0022128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A0416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DE76D9">
        <w:rPr>
          <w:rFonts w:ascii="Times New Roman" w:eastAsia="Calibri" w:hAnsi="Times New Roman" w:cs="Times New Roman"/>
          <w:bCs/>
          <w:sz w:val="20"/>
          <w:szCs w:val="20"/>
        </w:rPr>
        <w:t xml:space="preserve">Потреба в </w:t>
      </w:r>
      <w:r w:rsidR="0022128E">
        <w:rPr>
          <w:rFonts w:ascii="Times New Roman" w:eastAsia="Calibri" w:hAnsi="Times New Roman" w:cs="Times New Roman"/>
          <w:bCs/>
          <w:sz w:val="20"/>
          <w:szCs w:val="20"/>
        </w:rPr>
        <w:t>оброблених фруктах та овочах</w:t>
      </w:r>
      <w:r w:rsidR="00DE76D9">
        <w:rPr>
          <w:rFonts w:ascii="Times New Roman" w:eastAsia="Calibri" w:hAnsi="Times New Roman" w:cs="Times New Roman"/>
          <w:bCs/>
          <w:sz w:val="20"/>
          <w:szCs w:val="20"/>
        </w:rPr>
        <w:t xml:space="preserve"> на 2022 рік, з урахуванням бюджетних призначень та аналізу використання </w:t>
      </w:r>
      <w:r w:rsidR="0022128E">
        <w:rPr>
          <w:rFonts w:ascii="Times New Roman" w:eastAsia="Calibri" w:hAnsi="Times New Roman" w:cs="Times New Roman"/>
          <w:bCs/>
          <w:sz w:val="20"/>
          <w:szCs w:val="20"/>
        </w:rPr>
        <w:t>даних продуктів</w:t>
      </w:r>
      <w:r w:rsidR="00DE76D9">
        <w:rPr>
          <w:rFonts w:ascii="Times New Roman" w:eastAsia="Calibri" w:hAnsi="Times New Roman" w:cs="Times New Roman"/>
          <w:bCs/>
          <w:sz w:val="20"/>
          <w:szCs w:val="20"/>
        </w:rPr>
        <w:t xml:space="preserve"> в 2021 році, склала</w:t>
      </w:r>
      <w:r w:rsidR="0022128E">
        <w:rPr>
          <w:rFonts w:ascii="Times New Roman" w:eastAsia="Calibri" w:hAnsi="Times New Roman" w:cs="Times New Roman"/>
          <w:bCs/>
          <w:sz w:val="20"/>
          <w:szCs w:val="20"/>
        </w:rPr>
        <w:t>:</w:t>
      </w:r>
      <w:r w:rsidR="00DE76D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22128E">
        <w:rPr>
          <w:rFonts w:ascii="Times New Roman" w:eastAsia="Calibri" w:hAnsi="Times New Roman" w:cs="Times New Roman"/>
          <w:bCs/>
          <w:sz w:val="20"/>
          <w:szCs w:val="20"/>
        </w:rPr>
        <w:t>к</w:t>
      </w:r>
      <w:r w:rsidR="0022128E" w:rsidRPr="0022128E">
        <w:rPr>
          <w:rFonts w:ascii="Times New Roman" w:eastAsia="Calibri" w:hAnsi="Times New Roman" w:cs="Times New Roman"/>
          <w:bCs/>
          <w:sz w:val="20"/>
          <w:szCs w:val="20"/>
        </w:rPr>
        <w:t>онсервовані помідори</w:t>
      </w:r>
      <w:r w:rsidR="0022128E">
        <w:rPr>
          <w:rFonts w:ascii="Times New Roman" w:eastAsia="Calibri" w:hAnsi="Times New Roman" w:cs="Times New Roman"/>
          <w:bCs/>
          <w:sz w:val="20"/>
          <w:szCs w:val="20"/>
        </w:rPr>
        <w:t xml:space="preserve"> – 900 кг, к</w:t>
      </w:r>
      <w:r w:rsidR="0022128E" w:rsidRPr="0022128E">
        <w:rPr>
          <w:rFonts w:ascii="Times New Roman" w:eastAsia="Calibri" w:hAnsi="Times New Roman" w:cs="Times New Roman"/>
          <w:bCs/>
          <w:sz w:val="20"/>
          <w:szCs w:val="20"/>
        </w:rPr>
        <w:t>онсервовані огірки</w:t>
      </w:r>
      <w:r w:rsidR="0022128E">
        <w:rPr>
          <w:rFonts w:ascii="Times New Roman" w:eastAsia="Calibri" w:hAnsi="Times New Roman" w:cs="Times New Roman"/>
          <w:bCs/>
          <w:sz w:val="20"/>
          <w:szCs w:val="20"/>
        </w:rPr>
        <w:t xml:space="preserve"> – 1200 кг, і</w:t>
      </w:r>
      <w:r w:rsidR="0022128E" w:rsidRPr="0022128E">
        <w:rPr>
          <w:rFonts w:ascii="Times New Roman" w:eastAsia="Calibri" w:hAnsi="Times New Roman" w:cs="Times New Roman"/>
          <w:bCs/>
          <w:sz w:val="20"/>
          <w:szCs w:val="20"/>
        </w:rPr>
        <w:t>кра з кабачків</w:t>
      </w:r>
      <w:r w:rsidR="0022128E">
        <w:rPr>
          <w:rFonts w:ascii="Times New Roman" w:eastAsia="Calibri" w:hAnsi="Times New Roman" w:cs="Times New Roman"/>
          <w:bCs/>
          <w:sz w:val="20"/>
          <w:szCs w:val="20"/>
        </w:rPr>
        <w:t xml:space="preserve"> – 500 кг, с</w:t>
      </w:r>
      <w:r w:rsidR="0022128E" w:rsidRPr="0022128E">
        <w:rPr>
          <w:rFonts w:ascii="Times New Roman" w:eastAsia="Calibri" w:hAnsi="Times New Roman" w:cs="Times New Roman"/>
          <w:bCs/>
          <w:sz w:val="20"/>
          <w:szCs w:val="20"/>
        </w:rPr>
        <w:t>ухофрукти</w:t>
      </w:r>
      <w:r w:rsidR="0022128E">
        <w:rPr>
          <w:rFonts w:ascii="Times New Roman" w:eastAsia="Calibri" w:hAnsi="Times New Roman" w:cs="Times New Roman"/>
          <w:bCs/>
          <w:sz w:val="20"/>
          <w:szCs w:val="20"/>
        </w:rPr>
        <w:t xml:space="preserve"> – 250 кг, п</w:t>
      </w:r>
      <w:r w:rsidR="0022128E" w:rsidRPr="0022128E">
        <w:rPr>
          <w:rFonts w:ascii="Times New Roman" w:eastAsia="Calibri" w:hAnsi="Times New Roman" w:cs="Times New Roman"/>
          <w:bCs/>
          <w:sz w:val="20"/>
          <w:szCs w:val="20"/>
        </w:rPr>
        <w:t xml:space="preserve">овидло </w:t>
      </w:r>
      <w:r w:rsidR="0022128E">
        <w:rPr>
          <w:rFonts w:ascii="Times New Roman" w:eastAsia="Calibri" w:hAnsi="Times New Roman" w:cs="Times New Roman"/>
          <w:bCs/>
          <w:sz w:val="20"/>
          <w:szCs w:val="20"/>
        </w:rPr>
        <w:t>– 220 кг, к</w:t>
      </w:r>
      <w:r w:rsidR="0022128E" w:rsidRPr="0022128E">
        <w:rPr>
          <w:rFonts w:ascii="Times New Roman" w:eastAsia="Calibri" w:hAnsi="Times New Roman" w:cs="Times New Roman"/>
          <w:bCs/>
          <w:sz w:val="20"/>
          <w:szCs w:val="20"/>
        </w:rPr>
        <w:t>онсервовані ананаси</w:t>
      </w:r>
      <w:r w:rsidR="0022128E">
        <w:rPr>
          <w:rFonts w:ascii="Times New Roman" w:eastAsia="Calibri" w:hAnsi="Times New Roman" w:cs="Times New Roman"/>
          <w:bCs/>
          <w:sz w:val="20"/>
          <w:szCs w:val="20"/>
        </w:rPr>
        <w:t xml:space="preserve"> – 1500 кг, т</w:t>
      </w:r>
      <w:r w:rsidR="0022128E" w:rsidRPr="0022128E">
        <w:rPr>
          <w:rFonts w:ascii="Times New Roman" w:eastAsia="Calibri" w:hAnsi="Times New Roman" w:cs="Times New Roman"/>
          <w:bCs/>
          <w:sz w:val="20"/>
          <w:szCs w:val="20"/>
        </w:rPr>
        <w:t>оматна паста</w:t>
      </w:r>
      <w:r w:rsidR="0022128E">
        <w:rPr>
          <w:rFonts w:ascii="Times New Roman" w:eastAsia="Calibri" w:hAnsi="Times New Roman" w:cs="Times New Roman"/>
          <w:bCs/>
          <w:sz w:val="20"/>
          <w:szCs w:val="20"/>
        </w:rPr>
        <w:t xml:space="preserve"> – 250 кг, к</w:t>
      </w:r>
      <w:r w:rsidR="0022128E" w:rsidRPr="0022128E">
        <w:rPr>
          <w:rFonts w:ascii="Times New Roman" w:eastAsia="Calibri" w:hAnsi="Times New Roman" w:cs="Times New Roman"/>
          <w:bCs/>
          <w:sz w:val="20"/>
          <w:szCs w:val="20"/>
        </w:rPr>
        <w:t>онсервований горошок</w:t>
      </w:r>
      <w:r w:rsidR="0022128E">
        <w:rPr>
          <w:rFonts w:ascii="Times New Roman" w:eastAsia="Calibri" w:hAnsi="Times New Roman" w:cs="Times New Roman"/>
          <w:bCs/>
          <w:sz w:val="20"/>
          <w:szCs w:val="20"/>
        </w:rPr>
        <w:t xml:space="preserve"> - 150</w:t>
      </w:r>
      <w:r w:rsidR="00334C68">
        <w:rPr>
          <w:rFonts w:ascii="Times New Roman" w:eastAsia="Calibri" w:hAnsi="Times New Roman" w:cs="Times New Roman"/>
          <w:bCs/>
          <w:sz w:val="20"/>
          <w:szCs w:val="20"/>
        </w:rPr>
        <w:t xml:space="preserve"> кг</w:t>
      </w:r>
      <w:r w:rsidR="00DE76D9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</w:p>
    <w:p w14:paraId="00B0AB3A" w14:textId="31538F59" w:rsidR="002B72AC" w:rsidRPr="00BD55D5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uk-UA"/>
        </w:rPr>
      </w:pPr>
      <w:r w:rsidRPr="005160A1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Розмір бюджетного призначення:</w:t>
      </w:r>
      <w:r w:rsidR="003A14A4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 xml:space="preserve"> </w:t>
      </w:r>
      <w:r w:rsidR="00165D6F">
        <w:rPr>
          <w:rFonts w:ascii="Times New Roman" w:eastAsia="Times New Roman" w:hAnsi="Times New Roman"/>
          <w:bCs/>
          <w:sz w:val="20"/>
          <w:szCs w:val="20"/>
          <w:lang w:eastAsia="uk-UA"/>
        </w:rPr>
        <w:t>340</w:t>
      </w:r>
      <w:r w:rsidR="004038FB">
        <w:rPr>
          <w:rFonts w:ascii="Times New Roman" w:eastAsia="Times New Roman" w:hAnsi="Times New Roman"/>
          <w:bCs/>
          <w:sz w:val="20"/>
          <w:szCs w:val="20"/>
          <w:lang w:eastAsia="uk-UA"/>
        </w:rPr>
        <w:t>000</w:t>
      </w:r>
      <w:r w:rsidR="00D82D98" w:rsidRPr="00D82D98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proofErr w:type="spellStart"/>
      <w:r w:rsidR="00D82D98">
        <w:rPr>
          <w:rFonts w:ascii="Times New Roman" w:eastAsia="Times New Roman" w:hAnsi="Times New Roman"/>
          <w:bCs/>
          <w:sz w:val="20"/>
          <w:szCs w:val="20"/>
          <w:lang w:eastAsia="uk-UA"/>
        </w:rPr>
        <w:t>грн</w:t>
      </w:r>
      <w:proofErr w:type="spellEnd"/>
      <w:r w:rsidR="003A14A4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Pr="00A20DA4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з</w:t>
      </w:r>
      <w:r w:rsidR="003A14A4" w:rsidRPr="003A14A4">
        <w:rPr>
          <w:rFonts w:ascii="Times New Roman" w:eastAsia="Times New Roman" w:hAnsi="Times New Roman"/>
          <w:bCs/>
          <w:lang w:eastAsia="uk-UA"/>
        </w:rPr>
        <w:t xml:space="preserve"> </w:t>
      </w:r>
      <w:r w:rsidR="003A14A4" w:rsidRPr="003A14A4">
        <w:rPr>
          <w:rFonts w:ascii="Times New Roman" w:eastAsia="Times New Roman" w:hAnsi="Times New Roman"/>
          <w:bCs/>
          <w:sz w:val="20"/>
          <w:szCs w:val="20"/>
          <w:lang w:eastAsia="uk-UA"/>
        </w:rPr>
        <w:t>згідно з розрахунком до кошторису на 202</w:t>
      </w:r>
      <w:r w:rsidR="008264DC">
        <w:rPr>
          <w:rFonts w:ascii="Times New Roman" w:eastAsia="Times New Roman" w:hAnsi="Times New Roman"/>
          <w:bCs/>
          <w:sz w:val="20"/>
          <w:szCs w:val="20"/>
          <w:lang w:eastAsia="uk-UA"/>
        </w:rPr>
        <w:t>2</w:t>
      </w:r>
      <w:r w:rsidR="003A14A4" w:rsidRPr="003A14A4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рік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>.</w:t>
      </w:r>
    </w:p>
    <w:p w14:paraId="14A58F76" w14:textId="127A8279" w:rsidR="002B72AC" w:rsidRPr="00F358F7" w:rsidRDefault="002B72AC" w:rsidP="002B72AC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728F9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C728F9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т</w:t>
      </w:r>
      <w:r w:rsidRPr="00F358F7">
        <w:rPr>
          <w:rFonts w:ascii="Times New Roman" w:hAnsi="Times New Roman"/>
          <w:b/>
          <w:sz w:val="20"/>
          <w:szCs w:val="20"/>
        </w:rPr>
        <w:t>ехнічн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та я</w:t>
      </w:r>
      <w:r w:rsidRPr="00F358F7">
        <w:rPr>
          <w:rFonts w:ascii="Times New Roman" w:hAnsi="Times New Roman"/>
          <w:b/>
          <w:sz w:val="20"/>
          <w:szCs w:val="20"/>
        </w:rPr>
        <w:t>кісн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</w:t>
      </w:r>
      <w:r>
        <w:rPr>
          <w:rFonts w:ascii="Times New Roman" w:hAnsi="Times New Roman"/>
          <w:b/>
          <w:sz w:val="20"/>
          <w:szCs w:val="20"/>
        </w:rPr>
        <w:t xml:space="preserve"> предмета закупівлі</w:t>
      </w:r>
      <w:r w:rsidRPr="00F358F7">
        <w:rPr>
          <w:rFonts w:ascii="Times New Roman" w:hAnsi="Times New Roman"/>
          <w:b/>
          <w:sz w:val="20"/>
          <w:szCs w:val="20"/>
        </w:rPr>
        <w:t xml:space="preserve">. </w:t>
      </w:r>
      <w:r w:rsidRPr="00F358F7">
        <w:rPr>
          <w:rFonts w:ascii="Times New Roman" w:hAnsi="Times New Roman"/>
          <w:sz w:val="20"/>
          <w:szCs w:val="20"/>
        </w:rPr>
        <w:t xml:space="preserve">Термін постачання </w:t>
      </w:r>
      <w:r w:rsidR="00BC2949">
        <w:rPr>
          <w:rFonts w:ascii="Times New Roman" w:hAnsi="Times New Roman"/>
          <w:i/>
          <w:sz w:val="20"/>
          <w:szCs w:val="20"/>
        </w:rPr>
        <w:t xml:space="preserve">з дати укладання договору </w:t>
      </w:r>
      <w:r>
        <w:rPr>
          <w:rFonts w:ascii="Times New Roman" w:hAnsi="Times New Roman"/>
          <w:sz w:val="20"/>
          <w:szCs w:val="20"/>
        </w:rPr>
        <w:t xml:space="preserve"> </w:t>
      </w:r>
      <w:r w:rsidR="008D5998">
        <w:rPr>
          <w:rFonts w:ascii="Times New Roman" w:hAnsi="Times New Roman"/>
          <w:sz w:val="20"/>
          <w:szCs w:val="20"/>
        </w:rPr>
        <w:t>до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BC2949">
        <w:rPr>
          <w:rFonts w:ascii="Times New Roman" w:hAnsi="Times New Roman"/>
          <w:sz w:val="20"/>
          <w:szCs w:val="20"/>
        </w:rPr>
        <w:t>31.12.</w:t>
      </w:r>
      <w:r w:rsidRPr="00F358F7">
        <w:rPr>
          <w:rFonts w:ascii="Times New Roman" w:hAnsi="Times New Roman"/>
          <w:sz w:val="20"/>
          <w:szCs w:val="20"/>
        </w:rPr>
        <w:t>202</w:t>
      </w:r>
      <w:r w:rsidR="008264DC">
        <w:rPr>
          <w:rFonts w:ascii="Times New Roman" w:hAnsi="Times New Roman"/>
          <w:sz w:val="20"/>
          <w:szCs w:val="20"/>
        </w:rPr>
        <w:t>2</w:t>
      </w:r>
      <w:r w:rsidR="00BC2949"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 xml:space="preserve">р. </w:t>
      </w:r>
    </w:p>
    <w:p w14:paraId="65FDE703" w14:textId="19C4D84C" w:rsidR="00644F83" w:rsidRDefault="002B72AC" w:rsidP="002B72AC">
      <w:pPr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D55D5">
        <w:rPr>
          <w:rFonts w:ascii="Times New Roman" w:hAnsi="Times New Roman"/>
          <w:sz w:val="20"/>
          <w:szCs w:val="20"/>
        </w:rPr>
        <w:t>Якісні та технічні характеристики</w:t>
      </w:r>
      <w:r>
        <w:rPr>
          <w:rFonts w:ascii="Times New Roman" w:hAnsi="Times New Roman"/>
          <w:sz w:val="20"/>
          <w:szCs w:val="20"/>
        </w:rPr>
        <w:t xml:space="preserve"> заявлено</w:t>
      </w:r>
      <w:r w:rsidR="00644F83">
        <w:rPr>
          <w:rFonts w:ascii="Times New Roman" w:hAnsi="Times New Roman"/>
          <w:sz w:val="20"/>
          <w:szCs w:val="20"/>
        </w:rPr>
        <w:t>ї</w:t>
      </w:r>
      <w:r>
        <w:rPr>
          <w:rFonts w:ascii="Times New Roman" w:hAnsi="Times New Roman"/>
          <w:sz w:val="20"/>
          <w:szCs w:val="20"/>
        </w:rPr>
        <w:t xml:space="preserve"> кількості</w:t>
      </w:r>
      <w:r w:rsidRPr="00BD55D5">
        <w:rPr>
          <w:rFonts w:ascii="Times New Roman" w:hAnsi="Times New Roman"/>
          <w:sz w:val="20"/>
          <w:szCs w:val="20"/>
        </w:rPr>
        <w:t xml:space="preserve"> </w:t>
      </w:r>
      <w:r w:rsidR="008B1136">
        <w:rPr>
          <w:rFonts w:ascii="Times New Roman" w:hAnsi="Times New Roman"/>
          <w:sz w:val="20"/>
          <w:szCs w:val="20"/>
        </w:rPr>
        <w:t>продуктів</w:t>
      </w:r>
      <w:bookmarkStart w:id="0" w:name="_GoBack"/>
      <w:bookmarkEnd w:id="0"/>
      <w:r w:rsidRPr="00BD55D5">
        <w:rPr>
          <w:rFonts w:ascii="Times New Roman" w:hAnsi="Times New Roman"/>
          <w:sz w:val="20"/>
          <w:szCs w:val="20"/>
        </w:rPr>
        <w:t xml:space="preserve"> визначені з урахуванням реальних потреб</w:t>
      </w:r>
      <w:r>
        <w:rPr>
          <w:rFonts w:ascii="Times New Roman" w:hAnsi="Times New Roman"/>
          <w:sz w:val="20"/>
          <w:szCs w:val="20"/>
        </w:rPr>
        <w:t xml:space="preserve"> </w:t>
      </w:r>
      <w:r w:rsidR="00BC2949">
        <w:rPr>
          <w:rFonts w:ascii="Times New Roman" w:hAnsi="Times New Roman"/>
          <w:sz w:val="20"/>
          <w:szCs w:val="20"/>
        </w:rPr>
        <w:t>закладу</w:t>
      </w:r>
      <w:r w:rsidRPr="00BD55D5">
        <w:rPr>
          <w:rFonts w:ascii="Times New Roman" w:hAnsi="Times New Roman"/>
          <w:sz w:val="20"/>
          <w:szCs w:val="20"/>
        </w:rPr>
        <w:t xml:space="preserve"> та оптимального співвідношення ціни та якості. </w:t>
      </w:r>
    </w:p>
    <w:p w14:paraId="1D1701EA" w14:textId="053539FA" w:rsidR="002B72AC" w:rsidRDefault="002B72AC" w:rsidP="002B72A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862"/>
        <w:gridCol w:w="3261"/>
        <w:gridCol w:w="992"/>
        <w:gridCol w:w="1711"/>
      </w:tblGrid>
      <w:tr w:rsidR="00165D6F" w:rsidRPr="00165D6F" w14:paraId="2D8A9219" w14:textId="77777777" w:rsidTr="00EB21A2">
        <w:trPr>
          <w:cantSplit/>
          <w:trHeight w:val="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61CD2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№</w:t>
            </w:r>
          </w:p>
          <w:p w14:paraId="2AFC4449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ind w:right="-4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ло-ту</w:t>
            </w:r>
            <w:proofErr w:type="spellEnd"/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46D80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Найменування  предмету закупівлі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99E31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Опис та характеристика </w:t>
            </w:r>
            <w:proofErr w:type="spellStart"/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товара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69DB5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Одиниця виміру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D15C6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Кількість</w:t>
            </w:r>
          </w:p>
          <w:p w14:paraId="5CC931DB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65D6F" w:rsidRPr="00165D6F" w14:paraId="41A4713A" w14:textId="77777777" w:rsidTr="00EB21A2">
        <w:trPr>
          <w:cantSplit/>
          <w:trHeight w:val="4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A65E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4375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Консервовані помідори</w:t>
            </w:r>
          </w:p>
          <w:p w14:paraId="5742BB24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338A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Без оцту, в скляних банках</w:t>
            </w:r>
          </w:p>
          <w:p w14:paraId="734FF857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1F2F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кг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43865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900</w:t>
            </w:r>
          </w:p>
        </w:tc>
      </w:tr>
      <w:tr w:rsidR="00165D6F" w:rsidRPr="00165D6F" w14:paraId="084144B0" w14:textId="77777777" w:rsidTr="00EB21A2">
        <w:trPr>
          <w:cantSplit/>
          <w:trHeight w:val="4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8A58B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3BFC7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Консервовані огірки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1FEA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Без оцту, в скляних банках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2400E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3015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1200</w:t>
            </w:r>
          </w:p>
        </w:tc>
      </w:tr>
      <w:tr w:rsidR="00165D6F" w:rsidRPr="00165D6F" w14:paraId="26D7D2C5" w14:textId="77777777" w:rsidTr="00EB21A2">
        <w:trPr>
          <w:cantSplit/>
          <w:trHeight w:val="4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CA1C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7A87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Ікра з кабачків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B452A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В скляних банках, пастеризована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937F8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50B85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500</w:t>
            </w:r>
          </w:p>
        </w:tc>
      </w:tr>
      <w:tr w:rsidR="00165D6F" w:rsidRPr="00165D6F" w14:paraId="260E5318" w14:textId="77777777" w:rsidTr="00EB21A2">
        <w:trPr>
          <w:cantSplit/>
          <w:trHeight w:val="4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A728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29055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Сухофрукти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EED0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zh-CN"/>
              </w:rPr>
              <w:t>Суміш</w:t>
            </w:r>
            <w:proofErr w:type="spellEnd"/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zh-CN"/>
              </w:rPr>
              <w:t>фрукті</w:t>
            </w:r>
            <w:proofErr w:type="gramStart"/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zh-CN"/>
              </w:rPr>
              <w:t>в</w:t>
            </w:r>
            <w:proofErr w:type="spellEnd"/>
            <w:proofErr w:type="gramEnd"/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zh-CN"/>
              </w:rPr>
              <w:t>, на компот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1648C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3789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250</w:t>
            </w:r>
          </w:p>
        </w:tc>
      </w:tr>
      <w:tr w:rsidR="00165D6F" w:rsidRPr="00165D6F" w14:paraId="6C397FDD" w14:textId="77777777" w:rsidTr="00EB21A2">
        <w:trPr>
          <w:cantSplit/>
          <w:trHeight w:val="4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68EC5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E73F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Повидло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720E5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Яблучне, абрикосове, вагове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5D632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7104F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220</w:t>
            </w:r>
          </w:p>
        </w:tc>
      </w:tr>
      <w:tr w:rsidR="00165D6F" w:rsidRPr="00165D6F" w14:paraId="5A0B85CB" w14:textId="77777777" w:rsidTr="00EB21A2">
        <w:trPr>
          <w:cantSplit/>
          <w:trHeight w:val="4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B20F7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CA248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Консервовані ананаси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A9C6B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В сиропі, кільцями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7CE1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8C92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1500</w:t>
            </w:r>
          </w:p>
        </w:tc>
      </w:tr>
      <w:tr w:rsidR="00165D6F" w:rsidRPr="00165D6F" w14:paraId="71F57100" w14:textId="77777777" w:rsidTr="00EB21A2">
        <w:trPr>
          <w:cantSplit/>
          <w:trHeight w:val="4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A4E6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D176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Томатна паста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87C4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 скляних банках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3342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E48A2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250</w:t>
            </w:r>
          </w:p>
        </w:tc>
      </w:tr>
      <w:tr w:rsidR="00165D6F" w:rsidRPr="00165D6F" w14:paraId="63BB2F1B" w14:textId="77777777" w:rsidTr="00EB21A2">
        <w:trPr>
          <w:cantSplit/>
          <w:trHeight w:val="4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FA78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1B5F8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Консервований горошок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C5FB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 скляних банках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E14B0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69FE" w14:textId="77777777" w:rsidR="00165D6F" w:rsidRPr="00165D6F" w:rsidRDefault="00165D6F" w:rsidP="00165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D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150</w:t>
            </w:r>
          </w:p>
        </w:tc>
      </w:tr>
    </w:tbl>
    <w:p w14:paraId="575DCB23" w14:textId="77777777" w:rsidR="002B72AC" w:rsidRDefault="002B72AC" w:rsidP="002B72AC">
      <w:pPr>
        <w:spacing w:line="240" w:lineRule="auto"/>
        <w:rPr>
          <w:rFonts w:ascii="Times New Roman" w:hAnsi="Times New Roman"/>
          <w:bCs/>
          <w:sz w:val="20"/>
          <w:szCs w:val="20"/>
        </w:rPr>
      </w:pPr>
    </w:p>
    <w:p w14:paraId="3D61037F" w14:textId="77777777" w:rsidR="00334C68" w:rsidRDefault="00334C68" w:rsidP="002B72A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7F9A69BE" w14:textId="77777777" w:rsidR="00A52318" w:rsidRPr="002B72AC" w:rsidRDefault="00A52318" w:rsidP="002B7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2318" w:rsidRPr="002B72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5664"/>
    <w:multiLevelType w:val="hybridMultilevel"/>
    <w:tmpl w:val="FD962800"/>
    <w:lvl w:ilvl="0" w:tplc="BC50ECD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B8"/>
    <w:rsid w:val="00042156"/>
    <w:rsid w:val="00076F75"/>
    <w:rsid w:val="00165D6F"/>
    <w:rsid w:val="0022128E"/>
    <w:rsid w:val="002719DB"/>
    <w:rsid w:val="00272064"/>
    <w:rsid w:val="00273CFA"/>
    <w:rsid w:val="002B72AC"/>
    <w:rsid w:val="002E1590"/>
    <w:rsid w:val="00334C68"/>
    <w:rsid w:val="00357A37"/>
    <w:rsid w:val="0037096E"/>
    <w:rsid w:val="003A14A4"/>
    <w:rsid w:val="004038FB"/>
    <w:rsid w:val="005303FC"/>
    <w:rsid w:val="00644F83"/>
    <w:rsid w:val="00645D42"/>
    <w:rsid w:val="00670382"/>
    <w:rsid w:val="006D0295"/>
    <w:rsid w:val="00731B32"/>
    <w:rsid w:val="0074381A"/>
    <w:rsid w:val="007541DE"/>
    <w:rsid w:val="007929D6"/>
    <w:rsid w:val="007A6C6B"/>
    <w:rsid w:val="008264DC"/>
    <w:rsid w:val="00842C4E"/>
    <w:rsid w:val="00865971"/>
    <w:rsid w:val="008B1136"/>
    <w:rsid w:val="008D5998"/>
    <w:rsid w:val="009614E1"/>
    <w:rsid w:val="00A0416A"/>
    <w:rsid w:val="00A52318"/>
    <w:rsid w:val="00A53C5B"/>
    <w:rsid w:val="00A62DC6"/>
    <w:rsid w:val="00BA411E"/>
    <w:rsid w:val="00BC2949"/>
    <w:rsid w:val="00CD1891"/>
    <w:rsid w:val="00D626B8"/>
    <w:rsid w:val="00D82D98"/>
    <w:rsid w:val="00DC192E"/>
    <w:rsid w:val="00DE76D9"/>
    <w:rsid w:val="00EA7527"/>
    <w:rsid w:val="00EF5822"/>
    <w:rsid w:val="00F85D8A"/>
    <w:rsid w:val="00F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0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73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3C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9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29D6"/>
    <w:rPr>
      <w:rFonts w:ascii="Segoe UI" w:hAnsi="Segoe UI" w:cs="Segoe UI"/>
      <w:sz w:val="18"/>
      <w:szCs w:val="18"/>
      <w:lang w:val="uk-UA"/>
    </w:rPr>
  </w:style>
  <w:style w:type="paragraph" w:styleId="a7">
    <w:name w:val="List Paragraph"/>
    <w:basedOn w:val="a"/>
    <w:uiPriority w:val="34"/>
    <w:qFormat/>
    <w:rsid w:val="00FD2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73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3C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9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29D6"/>
    <w:rPr>
      <w:rFonts w:ascii="Segoe UI" w:hAnsi="Segoe UI" w:cs="Segoe UI"/>
      <w:sz w:val="18"/>
      <w:szCs w:val="18"/>
      <w:lang w:val="uk-UA"/>
    </w:rPr>
  </w:style>
  <w:style w:type="paragraph" w:styleId="a7">
    <w:name w:val="List Paragraph"/>
    <w:basedOn w:val="a"/>
    <w:uiPriority w:val="34"/>
    <w:qFormat/>
    <w:rsid w:val="00FD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6</cp:revision>
  <cp:lastPrinted>2022-02-08T14:15:00Z</cp:lastPrinted>
  <dcterms:created xsi:type="dcterms:W3CDTF">2022-02-08T14:16:00Z</dcterms:created>
  <dcterms:modified xsi:type="dcterms:W3CDTF">2022-02-08T14:33:00Z</dcterms:modified>
</cp:coreProperties>
</file>