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32B35" w14:textId="3842C9CD" w:rsidR="002B72AC" w:rsidRPr="00573D88" w:rsidRDefault="007929D6" w:rsidP="00573D88">
      <w:pPr>
        <w:spacing w:after="0" w:line="240" w:lineRule="auto"/>
        <w:jc w:val="center"/>
        <w:rPr>
          <w:rStyle w:val="rvts0"/>
          <w:rFonts w:ascii="Times New Roman" w:eastAsia="Times New Roman" w:hAnsi="Times New Roman"/>
          <w:bCs/>
          <w:i/>
          <w:sz w:val="20"/>
          <w:szCs w:val="20"/>
          <w:lang w:eastAsia="uk-UA"/>
        </w:rPr>
      </w:pPr>
      <w:r w:rsidRPr="007929D6">
        <w:rPr>
          <w:rFonts w:ascii="Times New Roman" w:eastAsia="Times New Roman" w:hAnsi="Times New Roman"/>
          <w:bCs/>
          <w:i/>
          <w:sz w:val="20"/>
          <w:szCs w:val="20"/>
          <w:lang w:eastAsia="uk-UA"/>
        </w:rPr>
        <w:t>ЛАДИЖИНСЬКИЙ ДИТЯЧИЙ БУДИНОК-ІНТЕРНАТ</w:t>
      </w:r>
    </w:p>
    <w:p w14:paraId="3B2D7303" w14:textId="77777777" w:rsidR="002B72AC" w:rsidRDefault="002B72AC" w:rsidP="002B72AC">
      <w:pPr>
        <w:spacing w:before="100" w:beforeAutospacing="1" w:after="0" w:line="240" w:lineRule="auto"/>
        <w:jc w:val="center"/>
        <w:rPr>
          <w:rFonts w:ascii="Times New Roman" w:hAnsi="Times New Roman"/>
          <w:b/>
          <w:bCs/>
          <w:sz w:val="20"/>
          <w:szCs w:val="20"/>
        </w:rPr>
      </w:pPr>
      <w:r w:rsidRPr="005160A1">
        <w:rPr>
          <w:rFonts w:ascii="Times New Roman" w:hAnsi="Times New Roman"/>
          <w:b/>
          <w:bCs/>
          <w:sz w:val="20"/>
          <w:szCs w:val="20"/>
        </w:rPr>
        <w:t xml:space="preserve">ОБҐРУНТУВАННЯ </w:t>
      </w:r>
    </w:p>
    <w:p w14:paraId="59A1FD00" w14:textId="56736627" w:rsidR="002B72AC" w:rsidRPr="005160A1" w:rsidRDefault="002B72AC" w:rsidP="002B72AC">
      <w:pPr>
        <w:spacing w:after="100" w:afterAutospacing="1" w:line="240" w:lineRule="auto"/>
        <w:jc w:val="center"/>
        <w:rPr>
          <w:rFonts w:ascii="Times New Roman" w:hAnsi="Times New Roman"/>
          <w:b/>
          <w:sz w:val="20"/>
          <w:szCs w:val="20"/>
          <w:u w:val="single"/>
        </w:rPr>
      </w:pPr>
      <w:r w:rsidRPr="005160A1">
        <w:rPr>
          <w:rFonts w:ascii="Times New Roman" w:hAnsi="Times New Roman"/>
          <w:bCs/>
          <w:sz w:val="20"/>
          <w:szCs w:val="20"/>
        </w:rPr>
        <w:t xml:space="preserve">технічних та якісних характеристик </w:t>
      </w:r>
      <w:r w:rsidRPr="005160A1">
        <w:rPr>
          <w:rFonts w:ascii="Times New Roman" w:hAnsi="Times New Roman"/>
          <w:b/>
          <w:bCs/>
          <w:sz w:val="20"/>
          <w:szCs w:val="20"/>
        </w:rPr>
        <w:t>закупівлі</w:t>
      </w:r>
      <w:r>
        <w:rPr>
          <w:rFonts w:ascii="Times New Roman" w:hAnsi="Times New Roman"/>
          <w:b/>
          <w:bCs/>
          <w:sz w:val="20"/>
          <w:szCs w:val="20"/>
        </w:rPr>
        <w:t>,</w:t>
      </w:r>
      <w:r w:rsidRPr="00955A54">
        <w:rPr>
          <w:rFonts w:ascii="Times New Roman" w:hAnsi="Times New Roman"/>
          <w:b/>
          <w:sz w:val="20"/>
          <w:szCs w:val="20"/>
        </w:rPr>
        <w:t xml:space="preserve"> </w:t>
      </w:r>
      <w:r w:rsidRPr="005160A1">
        <w:rPr>
          <w:rFonts w:ascii="Times New Roman" w:hAnsi="Times New Roman"/>
          <w:bCs/>
          <w:sz w:val="20"/>
          <w:szCs w:val="20"/>
        </w:rPr>
        <w:t>розміру бюджетного призначення, очікуваної вартості предмета закупівлі</w:t>
      </w:r>
    </w:p>
    <w:p w14:paraId="3673CAB5" w14:textId="77777777" w:rsidR="002B72AC" w:rsidRPr="002B4A84" w:rsidRDefault="002B72AC" w:rsidP="002B72AC">
      <w:pPr>
        <w:spacing w:before="100" w:beforeAutospacing="1" w:after="100" w:afterAutospacing="1" w:line="240" w:lineRule="auto"/>
        <w:jc w:val="both"/>
        <w:rPr>
          <w:rStyle w:val="a3"/>
          <w:rFonts w:ascii="Times New Roman" w:hAnsi="Times New Roman"/>
          <w:bCs/>
          <w:sz w:val="20"/>
          <w:szCs w:val="20"/>
        </w:rPr>
      </w:pPr>
      <w:r w:rsidRPr="002B4A84">
        <w:rPr>
          <w:rStyle w:val="a3"/>
          <w:rFonts w:ascii="Times New Roman" w:hAnsi="Times New Roman"/>
          <w:bCs/>
          <w:sz w:val="20"/>
          <w:szCs w:val="20"/>
        </w:rPr>
        <w:t>(оприлюднюється на виконання постанови КМУ № 710 від 11.10.2016 «Про ефективне використання державних коштів» (зі змінами))</w:t>
      </w:r>
    </w:p>
    <w:p w14:paraId="357A4EC2" w14:textId="77777777" w:rsidR="007A6C6B" w:rsidRPr="007A6C6B" w:rsidRDefault="007A6C6B" w:rsidP="007A6C6B">
      <w:pPr>
        <w:spacing w:before="100" w:beforeAutospacing="1" w:after="100" w:afterAutospacing="1" w:line="240" w:lineRule="auto"/>
        <w:jc w:val="both"/>
        <w:rPr>
          <w:rFonts w:ascii="Times New Roman" w:hAnsi="Times New Roman"/>
          <w:b/>
          <w:bCs/>
          <w:i/>
          <w:iCs/>
          <w:sz w:val="20"/>
          <w:szCs w:val="20"/>
        </w:rPr>
      </w:pPr>
      <w:r w:rsidRPr="007A6C6B">
        <w:rPr>
          <w:rFonts w:ascii="Times New Roman" w:hAnsi="Times New Roman"/>
          <w:b/>
          <w:bCs/>
          <w:i/>
          <w:iCs/>
          <w:sz w:val="20"/>
          <w:szCs w:val="2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21722269, Категорія замовника: п. 3 ч.4 ст. 2 Закону України «Про публічні закупівлі» - підприємства, установи, організації, зазначені у пункті 3 частини першої статті 2 Закону</w:t>
      </w:r>
    </w:p>
    <w:p w14:paraId="490F3391" w14:textId="77777777" w:rsidR="002E738A" w:rsidRPr="002E738A" w:rsidRDefault="002B72AC" w:rsidP="002E738A">
      <w:pPr>
        <w:spacing w:before="100" w:beforeAutospacing="1" w:after="100" w:afterAutospacing="1" w:line="240" w:lineRule="auto"/>
        <w:jc w:val="both"/>
        <w:rPr>
          <w:rFonts w:ascii="Times New Roman" w:hAnsi="Times New Roman"/>
          <w:b/>
          <w:bCs/>
          <w:sz w:val="20"/>
          <w:szCs w:val="20"/>
        </w:rPr>
      </w:pPr>
      <w:r w:rsidRPr="00224A74">
        <w:rPr>
          <w:rFonts w:ascii="Times New Roman" w:eastAsia="Times New Roman" w:hAnsi="Times New Roman"/>
          <w:bCs/>
          <w:iCs/>
          <w:color w:val="000000"/>
          <w:sz w:val="20"/>
          <w:szCs w:val="20"/>
        </w:rPr>
        <w:t xml:space="preserve">Назва предмета закупівлі </w:t>
      </w:r>
      <w:r w:rsidRPr="00224A74">
        <w:rPr>
          <w:rFonts w:ascii="Times New Roman" w:eastAsia="Times New Roman" w:hAnsi="Times New Roman"/>
          <w:color w:val="000000"/>
          <w:sz w:val="20"/>
          <w:szCs w:val="2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F358F7">
        <w:rPr>
          <w:rFonts w:ascii="Times New Roman" w:hAnsi="Times New Roman"/>
          <w:sz w:val="20"/>
          <w:szCs w:val="20"/>
        </w:rPr>
        <w:t xml:space="preserve"> </w:t>
      </w:r>
      <w:r w:rsidR="002E738A" w:rsidRPr="002E738A">
        <w:rPr>
          <w:rFonts w:ascii="Times New Roman" w:hAnsi="Times New Roman"/>
          <w:b/>
          <w:bCs/>
          <w:sz w:val="20"/>
          <w:szCs w:val="20"/>
        </w:rPr>
        <w:t>Борошно пшеничне, крупи ДК 021:2015 «15610000-7 Продукція борошномельно-круп'яної промисловості» Єдиний закупівельний словник</w:t>
      </w:r>
    </w:p>
    <w:p w14:paraId="7CB5D936" w14:textId="77777777" w:rsidR="00045574" w:rsidRDefault="002B72AC" w:rsidP="00045574">
      <w:pPr>
        <w:spacing w:before="100" w:beforeAutospacing="1" w:after="100" w:afterAutospacing="1" w:line="240" w:lineRule="auto"/>
        <w:jc w:val="both"/>
        <w:rPr>
          <w:rFonts w:ascii="Times New Roman" w:hAnsi="Times New Roman"/>
          <w:sz w:val="20"/>
          <w:szCs w:val="20"/>
          <w:lang w:val="en-US"/>
        </w:rPr>
      </w:pPr>
      <w:r w:rsidRPr="00F358F7">
        <w:rPr>
          <w:rFonts w:ascii="Times New Roman" w:hAnsi="Times New Roman"/>
          <w:b/>
          <w:sz w:val="20"/>
          <w:szCs w:val="20"/>
        </w:rPr>
        <w:t>Вид та ідентифікатор процедури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sidR="00842C4E">
        <w:rPr>
          <w:rFonts w:ascii="Times New Roman" w:hAnsi="Times New Roman"/>
          <w:sz w:val="20"/>
          <w:szCs w:val="20"/>
        </w:rPr>
        <w:t xml:space="preserve">відкриті торги - </w:t>
      </w:r>
      <w:r w:rsidR="00045574" w:rsidRPr="00045574">
        <w:rPr>
          <w:rFonts w:ascii="Times New Roman" w:hAnsi="Times New Roman"/>
          <w:sz w:val="20"/>
          <w:szCs w:val="20"/>
        </w:rPr>
        <w:t xml:space="preserve">UA-2021-12-08-004205-c </w:t>
      </w:r>
    </w:p>
    <w:p w14:paraId="0541EE06" w14:textId="02CB19C3" w:rsidR="00A92A65" w:rsidRPr="00A92A65" w:rsidRDefault="002B72AC" w:rsidP="00E01381">
      <w:pPr>
        <w:spacing w:before="100" w:beforeAutospacing="1" w:after="100" w:afterAutospacing="1" w:line="240" w:lineRule="auto"/>
        <w:jc w:val="both"/>
        <w:rPr>
          <w:rFonts w:ascii="Times New Roman" w:eastAsia="Calibri" w:hAnsi="Times New Roman" w:cs="Times New Roman"/>
          <w:bCs/>
          <w:sz w:val="20"/>
          <w:szCs w:val="20"/>
        </w:rPr>
      </w:pPr>
      <w:r w:rsidRPr="00F358F7">
        <w:rPr>
          <w:rFonts w:ascii="Times New Roman" w:hAnsi="Times New Roman"/>
          <w:b/>
          <w:sz w:val="20"/>
          <w:szCs w:val="20"/>
        </w:rPr>
        <w:t>Очікувана вартість та обґрунтування очікуваної вартості предмет</w:t>
      </w:r>
      <w:r>
        <w:rPr>
          <w:rFonts w:ascii="Times New Roman" w:hAnsi="Times New Roman"/>
          <w:b/>
          <w:sz w:val="20"/>
          <w:szCs w:val="20"/>
        </w:rPr>
        <w:t>а</w:t>
      </w:r>
      <w:r w:rsidRPr="00F358F7">
        <w:rPr>
          <w:rFonts w:ascii="Times New Roman" w:hAnsi="Times New Roman"/>
          <w:b/>
          <w:sz w:val="20"/>
          <w:szCs w:val="20"/>
        </w:rPr>
        <w:t xml:space="preserve"> закупівлі</w:t>
      </w:r>
      <w:r w:rsidRPr="00955A54">
        <w:rPr>
          <w:rFonts w:ascii="Times New Roman" w:hAnsi="Times New Roman"/>
          <w:b/>
          <w:bCs/>
          <w:sz w:val="20"/>
          <w:szCs w:val="20"/>
        </w:rPr>
        <w:t>:</w:t>
      </w:r>
      <w:r w:rsidRPr="00F358F7">
        <w:rPr>
          <w:rFonts w:ascii="Times New Roman" w:hAnsi="Times New Roman"/>
          <w:sz w:val="20"/>
          <w:szCs w:val="20"/>
        </w:rPr>
        <w:t xml:space="preserve"> </w:t>
      </w:r>
      <w:r w:rsidR="00045574" w:rsidRPr="00045574">
        <w:rPr>
          <w:rFonts w:ascii="Times New Roman" w:hAnsi="Times New Roman"/>
          <w:sz w:val="20"/>
          <w:szCs w:val="20"/>
          <w:lang w:val="ru-RU"/>
        </w:rPr>
        <w:t>345500</w:t>
      </w:r>
      <w:r w:rsidRPr="00F358F7">
        <w:rPr>
          <w:rFonts w:ascii="Times New Roman" w:hAnsi="Times New Roman"/>
          <w:sz w:val="20"/>
          <w:szCs w:val="20"/>
        </w:rPr>
        <w:t xml:space="preserve"> грн. </w:t>
      </w:r>
      <w:r w:rsidRPr="00422E29">
        <w:rPr>
          <w:rFonts w:ascii="Times New Roman" w:eastAsia="Calibri" w:hAnsi="Times New Roman" w:cs="Times New Roman"/>
          <w:sz w:val="20"/>
          <w:szCs w:val="20"/>
        </w:rPr>
        <w:t>Визначення очікуваної вартості предмета закупівлі обумовлено статистичним аналізом</w:t>
      </w:r>
      <w:r w:rsidRPr="00680562">
        <w:t xml:space="preserve"> </w:t>
      </w:r>
      <w:r w:rsidRPr="00680562">
        <w:rPr>
          <w:rFonts w:ascii="Times New Roman" w:eastAsia="Calibri" w:hAnsi="Times New Roman" w:cs="Times New Roman"/>
          <w:sz w:val="20"/>
          <w:szCs w:val="20"/>
        </w:rPr>
        <w:t>загальнодоступної інформації про ціну</w:t>
      </w:r>
      <w:r>
        <w:rPr>
          <w:rFonts w:ascii="Times New Roman" w:eastAsia="Calibri" w:hAnsi="Times New Roman" w:cs="Times New Roman"/>
          <w:sz w:val="20"/>
          <w:szCs w:val="20"/>
        </w:rPr>
        <w:t xml:space="preserve"> предмета закупівлі на підставі </w:t>
      </w:r>
      <w:r w:rsidRPr="00F2212F">
        <w:rPr>
          <w:rFonts w:ascii="Times New Roman" w:eastAsia="Calibri" w:hAnsi="Times New Roman" w:cs="Times New Roman"/>
          <w:sz w:val="20"/>
          <w:szCs w:val="20"/>
        </w:rPr>
        <w:t>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w:t>
      </w:r>
      <w:r>
        <w:rPr>
          <w:rFonts w:ascii="Times New Roman" w:eastAsia="Calibri" w:hAnsi="Times New Roman" w:cs="Times New Roman"/>
          <w:sz w:val="20"/>
          <w:szCs w:val="20"/>
        </w:rPr>
        <w:t xml:space="preserve">ої вартості предмета закупівлі, а саме: згідно з пунктом 1 </w:t>
      </w:r>
      <w:r w:rsidRPr="00680562">
        <w:rPr>
          <w:rFonts w:ascii="Times New Roman" w:eastAsia="Calibri" w:hAnsi="Times New Roman" w:cs="Times New Roman"/>
          <w:sz w:val="20"/>
          <w:szCs w:val="20"/>
        </w:rPr>
        <w:t xml:space="preserve">розділу ІІІ </w:t>
      </w:r>
      <w:r w:rsidRPr="00F2212F">
        <w:rPr>
          <w:rFonts w:ascii="Times New Roman" w:eastAsia="Calibri" w:hAnsi="Times New Roman" w:cs="Times New Roman"/>
          <w:sz w:val="20"/>
          <w:szCs w:val="20"/>
        </w:rPr>
        <w:t>наказ</w:t>
      </w:r>
      <w:r>
        <w:rPr>
          <w:rFonts w:ascii="Times New Roman" w:eastAsia="Calibri" w:hAnsi="Times New Roman" w:cs="Times New Roman"/>
          <w:sz w:val="20"/>
          <w:szCs w:val="20"/>
        </w:rPr>
        <w:t>у</w:t>
      </w:r>
      <w:r w:rsidRPr="00F2212F">
        <w:rPr>
          <w:rFonts w:ascii="Times New Roman" w:eastAsia="Calibri" w:hAnsi="Times New Roman" w:cs="Times New Roman"/>
          <w:sz w:val="20"/>
          <w:szCs w:val="20"/>
        </w:rPr>
        <w:t xml:space="preserve"> Міністерства розвитку економіки, торгівлі та сільського господарства України від 18.02.2020  № 275 із змінами</w:t>
      </w:r>
      <w:r w:rsidR="001E62C7">
        <w:rPr>
          <w:rFonts w:ascii="Times New Roman" w:eastAsia="Calibri" w:hAnsi="Times New Roman" w:cs="Times New Roman"/>
          <w:sz w:val="20"/>
          <w:szCs w:val="20"/>
        </w:rPr>
        <w:t xml:space="preserve">. </w:t>
      </w:r>
      <w:r w:rsidR="00E01381" w:rsidRPr="00E01381">
        <w:rPr>
          <w:rFonts w:ascii="Times New Roman" w:eastAsia="Calibri" w:hAnsi="Times New Roman" w:cs="Times New Roman"/>
          <w:bCs/>
          <w:sz w:val="20"/>
          <w:szCs w:val="20"/>
        </w:rPr>
        <w:t xml:space="preserve">Відповідно до потреб закладу на борошно та крупи, прийнято рішення закупити продукти в такій кількості: борошно пшеничне – 13000 кг, крупа пшоно – 450 кг, рис – 450 кг, пшенична – 450 кг, гречана – 450 кг, </w:t>
      </w:r>
      <w:proofErr w:type="spellStart"/>
      <w:r w:rsidR="00E01381" w:rsidRPr="00E01381">
        <w:rPr>
          <w:rFonts w:ascii="Times New Roman" w:eastAsia="Calibri" w:hAnsi="Times New Roman" w:cs="Times New Roman"/>
          <w:bCs/>
          <w:sz w:val="20"/>
          <w:szCs w:val="20"/>
        </w:rPr>
        <w:t>ячнева</w:t>
      </w:r>
      <w:proofErr w:type="spellEnd"/>
      <w:r w:rsidR="00E01381" w:rsidRPr="00E01381">
        <w:rPr>
          <w:rFonts w:ascii="Times New Roman" w:eastAsia="Calibri" w:hAnsi="Times New Roman" w:cs="Times New Roman"/>
          <w:bCs/>
          <w:sz w:val="20"/>
          <w:szCs w:val="20"/>
        </w:rPr>
        <w:t xml:space="preserve"> – 450 кг, горох сушений – 150 кг, вівсяні пластівці  450 кг. Проаналізувавши ціну за попереднім договором даної закупівлі на 2021 рік та ціни на даний товар в грудні та враховане коливання ціни на ринку, зроблений висновок, що очікувана вартість даної закупівлі буде 345500 грн.</w:t>
      </w:r>
    </w:p>
    <w:p w14:paraId="00B0AB3A" w14:textId="1F22693E" w:rsidR="002B72AC" w:rsidRPr="003403FC" w:rsidRDefault="002B72AC" w:rsidP="002B72AC">
      <w:pPr>
        <w:spacing w:before="100" w:beforeAutospacing="1" w:after="100" w:afterAutospacing="1" w:line="240" w:lineRule="auto"/>
        <w:jc w:val="both"/>
        <w:rPr>
          <w:rFonts w:ascii="Times New Roman" w:eastAsia="Times New Roman" w:hAnsi="Times New Roman"/>
          <w:bCs/>
          <w:sz w:val="20"/>
          <w:szCs w:val="20"/>
          <w:lang w:eastAsia="uk-UA"/>
        </w:rPr>
      </w:pPr>
      <w:r w:rsidRPr="005160A1">
        <w:rPr>
          <w:rFonts w:ascii="Times New Roman" w:eastAsia="Times New Roman" w:hAnsi="Times New Roman"/>
          <w:b/>
          <w:bCs/>
          <w:sz w:val="20"/>
          <w:szCs w:val="20"/>
          <w:lang w:eastAsia="uk-UA"/>
        </w:rPr>
        <w:t>Розмір бюджетного призначення:</w:t>
      </w:r>
      <w:r w:rsidR="003A14A4">
        <w:rPr>
          <w:rFonts w:ascii="Times New Roman" w:eastAsia="Times New Roman" w:hAnsi="Times New Roman"/>
          <w:b/>
          <w:bCs/>
          <w:sz w:val="20"/>
          <w:szCs w:val="20"/>
          <w:lang w:eastAsia="uk-UA"/>
        </w:rPr>
        <w:t xml:space="preserve"> </w:t>
      </w:r>
      <w:r w:rsidR="00E01381">
        <w:rPr>
          <w:rFonts w:ascii="Times New Roman" w:eastAsia="Times New Roman" w:hAnsi="Times New Roman"/>
          <w:bCs/>
          <w:sz w:val="20"/>
          <w:szCs w:val="20"/>
          <w:lang w:eastAsia="uk-UA"/>
        </w:rPr>
        <w:t>345500</w:t>
      </w:r>
      <w:r w:rsidR="003A14A4">
        <w:rPr>
          <w:rFonts w:ascii="Times New Roman" w:eastAsia="Times New Roman" w:hAnsi="Times New Roman"/>
          <w:bCs/>
          <w:sz w:val="20"/>
          <w:szCs w:val="20"/>
          <w:lang w:eastAsia="uk-UA"/>
        </w:rPr>
        <w:t xml:space="preserve"> грн </w:t>
      </w:r>
      <w:r w:rsidRPr="00A20DA4">
        <w:rPr>
          <w:rFonts w:ascii="Times New Roman" w:eastAsia="Times New Roman" w:hAnsi="Times New Roman"/>
          <w:bCs/>
          <w:sz w:val="20"/>
          <w:szCs w:val="20"/>
          <w:lang w:eastAsia="uk-UA"/>
        </w:rPr>
        <w:t xml:space="preserve"> </w:t>
      </w:r>
      <w:r>
        <w:rPr>
          <w:rFonts w:ascii="Times New Roman" w:eastAsia="Times New Roman" w:hAnsi="Times New Roman"/>
          <w:bCs/>
          <w:sz w:val="20"/>
          <w:szCs w:val="20"/>
          <w:lang w:eastAsia="uk-UA"/>
        </w:rPr>
        <w:t xml:space="preserve"> з</w:t>
      </w:r>
      <w:r w:rsidR="003A14A4" w:rsidRPr="003A14A4">
        <w:rPr>
          <w:rFonts w:ascii="Times New Roman" w:eastAsia="Times New Roman" w:hAnsi="Times New Roman"/>
          <w:bCs/>
          <w:lang w:eastAsia="uk-UA"/>
        </w:rPr>
        <w:t xml:space="preserve"> </w:t>
      </w:r>
      <w:r w:rsidR="003A14A4" w:rsidRPr="003A14A4">
        <w:rPr>
          <w:rFonts w:ascii="Times New Roman" w:eastAsia="Times New Roman" w:hAnsi="Times New Roman"/>
          <w:bCs/>
          <w:sz w:val="20"/>
          <w:szCs w:val="20"/>
          <w:lang w:eastAsia="uk-UA"/>
        </w:rPr>
        <w:t>згідно з розрахунком до кошторису на 202</w:t>
      </w:r>
      <w:r w:rsidR="00E01381">
        <w:rPr>
          <w:rFonts w:ascii="Times New Roman" w:eastAsia="Times New Roman" w:hAnsi="Times New Roman"/>
          <w:bCs/>
          <w:sz w:val="20"/>
          <w:szCs w:val="20"/>
          <w:lang w:eastAsia="uk-UA"/>
        </w:rPr>
        <w:t>2</w:t>
      </w:r>
      <w:r w:rsidR="003A14A4" w:rsidRPr="003A14A4">
        <w:rPr>
          <w:rFonts w:ascii="Times New Roman" w:eastAsia="Times New Roman" w:hAnsi="Times New Roman"/>
          <w:bCs/>
          <w:sz w:val="20"/>
          <w:szCs w:val="20"/>
          <w:lang w:eastAsia="uk-UA"/>
        </w:rPr>
        <w:t xml:space="preserve"> рік</w:t>
      </w:r>
    </w:p>
    <w:p w14:paraId="14A58F76" w14:textId="34721C9B" w:rsidR="002B72AC" w:rsidRPr="00F358F7" w:rsidRDefault="002B72AC" w:rsidP="002B72AC">
      <w:pPr>
        <w:spacing w:after="120" w:line="240" w:lineRule="auto"/>
        <w:jc w:val="both"/>
        <w:rPr>
          <w:rFonts w:ascii="Times New Roman" w:hAnsi="Times New Roman"/>
          <w:sz w:val="20"/>
          <w:szCs w:val="20"/>
        </w:rPr>
      </w:pPr>
      <w:r w:rsidRPr="00C728F9">
        <w:rPr>
          <w:rFonts w:ascii="Times New Roman" w:hAnsi="Times New Roman"/>
          <w:b/>
          <w:sz w:val="20"/>
          <w:szCs w:val="20"/>
        </w:rPr>
        <w:t>Об</w:t>
      </w:r>
      <w:r>
        <w:rPr>
          <w:rFonts w:ascii="Times New Roman" w:hAnsi="Times New Roman"/>
          <w:b/>
          <w:sz w:val="20"/>
          <w:szCs w:val="20"/>
        </w:rPr>
        <w:t>ґ</w:t>
      </w:r>
      <w:r w:rsidRPr="00C728F9">
        <w:rPr>
          <w:rFonts w:ascii="Times New Roman" w:hAnsi="Times New Roman"/>
          <w:b/>
          <w:sz w:val="20"/>
          <w:szCs w:val="20"/>
        </w:rPr>
        <w:t xml:space="preserve">рунтування </w:t>
      </w:r>
      <w:r>
        <w:rPr>
          <w:rFonts w:ascii="Times New Roman" w:hAnsi="Times New Roman"/>
          <w:b/>
          <w:sz w:val="20"/>
          <w:szCs w:val="20"/>
        </w:rPr>
        <w:t>т</w:t>
      </w:r>
      <w:r w:rsidRPr="00F358F7">
        <w:rPr>
          <w:rFonts w:ascii="Times New Roman" w:hAnsi="Times New Roman"/>
          <w:b/>
          <w:sz w:val="20"/>
          <w:szCs w:val="20"/>
        </w:rPr>
        <w:t>ехнічн</w:t>
      </w:r>
      <w:r>
        <w:rPr>
          <w:rFonts w:ascii="Times New Roman" w:hAnsi="Times New Roman"/>
          <w:b/>
          <w:sz w:val="20"/>
          <w:szCs w:val="20"/>
        </w:rPr>
        <w:t>их</w:t>
      </w:r>
      <w:r w:rsidRPr="00F358F7">
        <w:rPr>
          <w:rFonts w:ascii="Times New Roman" w:hAnsi="Times New Roman"/>
          <w:b/>
          <w:sz w:val="20"/>
          <w:szCs w:val="20"/>
        </w:rPr>
        <w:t xml:space="preserve"> </w:t>
      </w:r>
      <w:r>
        <w:rPr>
          <w:rFonts w:ascii="Times New Roman" w:hAnsi="Times New Roman"/>
          <w:b/>
          <w:sz w:val="20"/>
          <w:szCs w:val="20"/>
        </w:rPr>
        <w:t>та я</w:t>
      </w:r>
      <w:r w:rsidRPr="00F358F7">
        <w:rPr>
          <w:rFonts w:ascii="Times New Roman" w:hAnsi="Times New Roman"/>
          <w:b/>
          <w:sz w:val="20"/>
          <w:szCs w:val="20"/>
        </w:rPr>
        <w:t>кісн</w:t>
      </w:r>
      <w:r>
        <w:rPr>
          <w:rFonts w:ascii="Times New Roman" w:hAnsi="Times New Roman"/>
          <w:b/>
          <w:sz w:val="20"/>
          <w:szCs w:val="20"/>
        </w:rPr>
        <w:t>их</w:t>
      </w:r>
      <w:r w:rsidRPr="00F358F7">
        <w:rPr>
          <w:rFonts w:ascii="Times New Roman" w:hAnsi="Times New Roman"/>
          <w:b/>
          <w:sz w:val="20"/>
          <w:szCs w:val="20"/>
        </w:rPr>
        <w:t xml:space="preserve"> характеристик</w:t>
      </w:r>
      <w:r>
        <w:rPr>
          <w:rFonts w:ascii="Times New Roman" w:hAnsi="Times New Roman"/>
          <w:b/>
          <w:sz w:val="20"/>
          <w:szCs w:val="20"/>
        </w:rPr>
        <w:t xml:space="preserve"> предмета закупівлі</w:t>
      </w:r>
      <w:r w:rsidRPr="00F358F7">
        <w:rPr>
          <w:rFonts w:ascii="Times New Roman" w:hAnsi="Times New Roman"/>
          <w:b/>
          <w:sz w:val="20"/>
          <w:szCs w:val="20"/>
        </w:rPr>
        <w:t xml:space="preserve">. </w:t>
      </w:r>
      <w:r w:rsidRPr="00F358F7">
        <w:rPr>
          <w:rFonts w:ascii="Times New Roman" w:hAnsi="Times New Roman"/>
          <w:sz w:val="20"/>
          <w:szCs w:val="20"/>
        </w:rPr>
        <w:t xml:space="preserve">Термін постачання </w:t>
      </w:r>
      <w:r w:rsidR="00BC2949">
        <w:rPr>
          <w:rFonts w:ascii="Times New Roman" w:hAnsi="Times New Roman"/>
          <w:i/>
          <w:sz w:val="20"/>
          <w:szCs w:val="20"/>
        </w:rPr>
        <w:t xml:space="preserve">з дати укладання договору </w:t>
      </w:r>
      <w:r>
        <w:rPr>
          <w:rFonts w:ascii="Times New Roman" w:hAnsi="Times New Roman"/>
          <w:sz w:val="20"/>
          <w:szCs w:val="20"/>
        </w:rPr>
        <w:t xml:space="preserve"> </w:t>
      </w:r>
      <w:r w:rsidR="00E01381">
        <w:rPr>
          <w:rFonts w:ascii="Times New Roman" w:hAnsi="Times New Roman"/>
          <w:sz w:val="20"/>
          <w:szCs w:val="20"/>
        </w:rPr>
        <w:t>до</w:t>
      </w:r>
      <w:r w:rsidRPr="00F358F7">
        <w:rPr>
          <w:rFonts w:ascii="Times New Roman" w:hAnsi="Times New Roman"/>
          <w:sz w:val="20"/>
          <w:szCs w:val="20"/>
        </w:rPr>
        <w:t xml:space="preserve"> </w:t>
      </w:r>
      <w:r w:rsidR="00BC2949">
        <w:rPr>
          <w:rFonts w:ascii="Times New Roman" w:hAnsi="Times New Roman"/>
          <w:sz w:val="20"/>
          <w:szCs w:val="20"/>
        </w:rPr>
        <w:t>31.12.</w:t>
      </w:r>
      <w:r w:rsidRPr="00F358F7">
        <w:rPr>
          <w:rFonts w:ascii="Times New Roman" w:hAnsi="Times New Roman"/>
          <w:sz w:val="20"/>
          <w:szCs w:val="20"/>
        </w:rPr>
        <w:t>202</w:t>
      </w:r>
      <w:r w:rsidR="00E01381">
        <w:rPr>
          <w:rFonts w:ascii="Times New Roman" w:hAnsi="Times New Roman"/>
          <w:sz w:val="20"/>
          <w:szCs w:val="20"/>
        </w:rPr>
        <w:t>2</w:t>
      </w:r>
      <w:r w:rsidR="00BC2949">
        <w:rPr>
          <w:rFonts w:ascii="Times New Roman" w:hAnsi="Times New Roman"/>
          <w:sz w:val="20"/>
          <w:szCs w:val="20"/>
        </w:rPr>
        <w:t xml:space="preserve"> </w:t>
      </w:r>
      <w:r w:rsidRPr="00F358F7">
        <w:rPr>
          <w:rFonts w:ascii="Times New Roman" w:hAnsi="Times New Roman"/>
          <w:sz w:val="20"/>
          <w:szCs w:val="20"/>
        </w:rPr>
        <w:t xml:space="preserve">р. </w:t>
      </w:r>
    </w:p>
    <w:p w14:paraId="2E7D6EF9" w14:textId="350A43EC" w:rsidR="002B72AC" w:rsidRDefault="002B72AC" w:rsidP="00573D88">
      <w:pPr>
        <w:spacing w:after="0" w:line="240" w:lineRule="auto"/>
        <w:jc w:val="both"/>
        <w:rPr>
          <w:rFonts w:ascii="Times New Roman" w:hAnsi="Times New Roman"/>
          <w:sz w:val="20"/>
          <w:szCs w:val="20"/>
        </w:rPr>
      </w:pPr>
      <w:r w:rsidRPr="00BD55D5">
        <w:rPr>
          <w:rFonts w:ascii="Times New Roman" w:hAnsi="Times New Roman"/>
          <w:sz w:val="20"/>
          <w:szCs w:val="20"/>
        </w:rPr>
        <w:t>Якісні та технічні характеристики</w:t>
      </w:r>
      <w:r>
        <w:rPr>
          <w:rFonts w:ascii="Times New Roman" w:hAnsi="Times New Roman"/>
          <w:sz w:val="20"/>
          <w:szCs w:val="20"/>
        </w:rPr>
        <w:t xml:space="preserve"> заявленої кількості</w:t>
      </w:r>
      <w:r w:rsidRPr="00BD55D5">
        <w:rPr>
          <w:rFonts w:ascii="Times New Roman" w:hAnsi="Times New Roman"/>
          <w:sz w:val="20"/>
          <w:szCs w:val="20"/>
        </w:rPr>
        <w:t xml:space="preserve"> </w:t>
      </w:r>
      <w:r w:rsidR="00C45DD9">
        <w:rPr>
          <w:rFonts w:ascii="Times New Roman" w:hAnsi="Times New Roman"/>
          <w:bCs/>
          <w:sz w:val="20"/>
          <w:szCs w:val="20"/>
        </w:rPr>
        <w:t>борошна та круп</w:t>
      </w:r>
      <w:r w:rsidRPr="00BD55D5">
        <w:rPr>
          <w:rFonts w:ascii="Times New Roman" w:hAnsi="Times New Roman"/>
          <w:sz w:val="20"/>
          <w:szCs w:val="20"/>
        </w:rPr>
        <w:t xml:space="preserve"> визначені з урахуванням реальних потреб</w:t>
      </w:r>
      <w:r>
        <w:rPr>
          <w:rFonts w:ascii="Times New Roman" w:hAnsi="Times New Roman"/>
          <w:sz w:val="20"/>
          <w:szCs w:val="20"/>
        </w:rPr>
        <w:t xml:space="preserve"> </w:t>
      </w:r>
      <w:r w:rsidR="00BC2949">
        <w:rPr>
          <w:rFonts w:ascii="Times New Roman" w:hAnsi="Times New Roman"/>
          <w:sz w:val="20"/>
          <w:szCs w:val="20"/>
        </w:rPr>
        <w:t>закладу</w:t>
      </w:r>
      <w:r w:rsidRPr="00BD55D5">
        <w:rPr>
          <w:rFonts w:ascii="Times New Roman" w:hAnsi="Times New Roman"/>
          <w:sz w:val="20"/>
          <w:szCs w:val="20"/>
        </w:rPr>
        <w:t xml:space="preserve"> та оптимального співвідношення ціни та якості. </w:t>
      </w:r>
    </w:p>
    <w:p w14:paraId="1D1701EA" w14:textId="77777777" w:rsidR="002B72AC" w:rsidRDefault="002B72AC" w:rsidP="00573D88">
      <w:pPr>
        <w:spacing w:after="0" w:line="240" w:lineRule="auto"/>
        <w:jc w:val="both"/>
        <w:rPr>
          <w:rFonts w:ascii="Times New Roman" w:hAnsi="Times New Roman"/>
          <w:sz w:val="20"/>
          <w:szCs w:val="20"/>
        </w:rPr>
      </w:pPr>
      <w:r>
        <w:rPr>
          <w:rFonts w:ascii="Times New Roman" w:hAnsi="Times New Roman"/>
          <w:sz w:val="20"/>
          <w:szCs w:val="20"/>
        </w:rPr>
        <w:t>Враховуючи зазначене, замовник прийняв рішення стосовно застосування таких технічних та якісних характеристик предмета закупівлі:</w:t>
      </w:r>
    </w:p>
    <w:p w14:paraId="03C1EEF8" w14:textId="77777777" w:rsidR="00C45DD9" w:rsidRDefault="00C45DD9" w:rsidP="00573D88">
      <w:pPr>
        <w:spacing w:after="0" w:line="240" w:lineRule="auto"/>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1925"/>
        <w:gridCol w:w="4183"/>
        <w:gridCol w:w="1449"/>
        <w:gridCol w:w="1563"/>
      </w:tblGrid>
      <w:tr w:rsidR="00C45DD9" w:rsidRPr="00C45DD9" w14:paraId="50CB9A6E" w14:textId="77777777" w:rsidTr="00342F5C">
        <w:trPr>
          <w:jc w:val="center"/>
        </w:trPr>
        <w:tc>
          <w:tcPr>
            <w:tcW w:w="735" w:type="dxa"/>
            <w:tcBorders>
              <w:top w:val="single" w:sz="4" w:space="0" w:color="auto"/>
              <w:left w:val="single" w:sz="4" w:space="0" w:color="auto"/>
              <w:bottom w:val="single" w:sz="4" w:space="0" w:color="auto"/>
              <w:right w:val="single" w:sz="4" w:space="0" w:color="auto"/>
            </w:tcBorders>
            <w:vAlign w:val="center"/>
            <w:hideMark/>
          </w:tcPr>
          <w:p w14:paraId="51BD45A8" w14:textId="77777777" w:rsidR="00C45DD9" w:rsidRPr="00C45DD9" w:rsidRDefault="00C45DD9" w:rsidP="00C45DD9">
            <w:pPr>
              <w:spacing w:after="0" w:line="240" w:lineRule="auto"/>
              <w:jc w:val="both"/>
              <w:rPr>
                <w:rFonts w:ascii="Times New Roman" w:eastAsia="Arial" w:hAnsi="Times New Roman" w:cs="Times New Roman"/>
                <w:sz w:val="20"/>
                <w:szCs w:val="20"/>
              </w:rPr>
            </w:pPr>
            <w:r w:rsidRPr="00C45DD9">
              <w:rPr>
                <w:rFonts w:ascii="Times New Roman" w:eastAsia="Arial" w:hAnsi="Times New Roman" w:cs="Times New Roman"/>
                <w:sz w:val="20"/>
                <w:szCs w:val="20"/>
              </w:rPr>
              <w:t>№ з/п</w:t>
            </w:r>
          </w:p>
        </w:tc>
        <w:tc>
          <w:tcPr>
            <w:tcW w:w="1925" w:type="dxa"/>
            <w:tcBorders>
              <w:top w:val="single" w:sz="4" w:space="0" w:color="auto"/>
              <w:left w:val="single" w:sz="4" w:space="0" w:color="auto"/>
              <w:bottom w:val="single" w:sz="4" w:space="0" w:color="auto"/>
              <w:right w:val="single" w:sz="4" w:space="0" w:color="auto"/>
            </w:tcBorders>
            <w:vAlign w:val="center"/>
            <w:hideMark/>
          </w:tcPr>
          <w:p w14:paraId="652631CB" w14:textId="77777777" w:rsidR="00C45DD9" w:rsidRPr="00C45DD9" w:rsidRDefault="00C45DD9" w:rsidP="00C45DD9">
            <w:pPr>
              <w:spacing w:after="0" w:line="240" w:lineRule="auto"/>
              <w:jc w:val="center"/>
              <w:rPr>
                <w:rFonts w:ascii="Times New Roman" w:eastAsia="Arial" w:hAnsi="Times New Roman" w:cs="Times New Roman"/>
                <w:sz w:val="20"/>
                <w:szCs w:val="20"/>
              </w:rPr>
            </w:pPr>
            <w:r w:rsidRPr="00C45DD9">
              <w:rPr>
                <w:rFonts w:ascii="Times New Roman" w:eastAsia="Arial" w:hAnsi="Times New Roman" w:cs="Times New Roman"/>
                <w:sz w:val="20"/>
                <w:szCs w:val="20"/>
              </w:rPr>
              <w:t>Найменування</w:t>
            </w:r>
          </w:p>
        </w:tc>
        <w:tc>
          <w:tcPr>
            <w:tcW w:w="4183" w:type="dxa"/>
            <w:tcBorders>
              <w:top w:val="single" w:sz="4" w:space="0" w:color="auto"/>
              <w:left w:val="single" w:sz="4" w:space="0" w:color="auto"/>
              <w:bottom w:val="single" w:sz="4" w:space="0" w:color="auto"/>
              <w:right w:val="single" w:sz="4" w:space="0" w:color="auto"/>
            </w:tcBorders>
          </w:tcPr>
          <w:p w14:paraId="05512AF1" w14:textId="77777777" w:rsidR="00C45DD9" w:rsidRPr="00C45DD9" w:rsidRDefault="00C45DD9" w:rsidP="00C45DD9">
            <w:pPr>
              <w:spacing w:after="0" w:line="240" w:lineRule="auto"/>
              <w:jc w:val="center"/>
              <w:rPr>
                <w:rFonts w:ascii="Times New Roman" w:eastAsia="Arial" w:hAnsi="Times New Roman" w:cs="Times New Roman"/>
                <w:sz w:val="20"/>
                <w:szCs w:val="20"/>
              </w:rPr>
            </w:pPr>
            <w:r w:rsidRPr="00C45DD9">
              <w:rPr>
                <w:rFonts w:ascii="Times New Roman" w:eastAsia="Arial" w:hAnsi="Times New Roman" w:cs="Times New Roman"/>
                <w:sz w:val="20"/>
                <w:szCs w:val="20"/>
              </w:rPr>
              <w:t>Технічні характеристики</w:t>
            </w:r>
          </w:p>
        </w:tc>
        <w:tc>
          <w:tcPr>
            <w:tcW w:w="1449" w:type="dxa"/>
            <w:tcBorders>
              <w:top w:val="single" w:sz="4" w:space="0" w:color="auto"/>
              <w:left w:val="single" w:sz="4" w:space="0" w:color="auto"/>
              <w:bottom w:val="single" w:sz="4" w:space="0" w:color="auto"/>
              <w:right w:val="single" w:sz="4" w:space="0" w:color="auto"/>
            </w:tcBorders>
            <w:vAlign w:val="center"/>
            <w:hideMark/>
          </w:tcPr>
          <w:p w14:paraId="15E90C23" w14:textId="77777777" w:rsidR="00C45DD9" w:rsidRPr="00C45DD9" w:rsidRDefault="00C45DD9" w:rsidP="00C45DD9">
            <w:pPr>
              <w:spacing w:after="0" w:line="240" w:lineRule="auto"/>
              <w:jc w:val="center"/>
              <w:rPr>
                <w:rFonts w:ascii="Times New Roman" w:eastAsia="Arial" w:hAnsi="Times New Roman" w:cs="Times New Roman"/>
                <w:sz w:val="20"/>
                <w:szCs w:val="20"/>
              </w:rPr>
            </w:pPr>
            <w:r w:rsidRPr="00C45DD9">
              <w:rPr>
                <w:rFonts w:ascii="Times New Roman" w:eastAsia="Arial" w:hAnsi="Times New Roman" w:cs="Times New Roman"/>
                <w:sz w:val="20"/>
                <w:szCs w:val="20"/>
              </w:rPr>
              <w:t>Одиниця виміру</w:t>
            </w:r>
          </w:p>
        </w:tc>
        <w:tc>
          <w:tcPr>
            <w:tcW w:w="1563" w:type="dxa"/>
            <w:tcBorders>
              <w:top w:val="single" w:sz="4" w:space="0" w:color="auto"/>
              <w:left w:val="single" w:sz="4" w:space="0" w:color="auto"/>
              <w:bottom w:val="single" w:sz="4" w:space="0" w:color="auto"/>
              <w:right w:val="single" w:sz="4" w:space="0" w:color="auto"/>
            </w:tcBorders>
            <w:vAlign w:val="center"/>
            <w:hideMark/>
          </w:tcPr>
          <w:p w14:paraId="2883511D" w14:textId="77777777" w:rsidR="00C45DD9" w:rsidRPr="00C45DD9" w:rsidRDefault="00C45DD9" w:rsidP="00C45DD9">
            <w:pPr>
              <w:spacing w:after="0" w:line="240" w:lineRule="auto"/>
              <w:jc w:val="center"/>
              <w:rPr>
                <w:rFonts w:ascii="Times New Roman" w:eastAsia="Arial" w:hAnsi="Times New Roman" w:cs="Times New Roman"/>
                <w:sz w:val="20"/>
                <w:szCs w:val="20"/>
              </w:rPr>
            </w:pPr>
            <w:r w:rsidRPr="00C45DD9">
              <w:rPr>
                <w:rFonts w:ascii="Times New Roman" w:eastAsia="Arial" w:hAnsi="Times New Roman" w:cs="Times New Roman"/>
                <w:sz w:val="20"/>
                <w:szCs w:val="20"/>
              </w:rPr>
              <w:t>Кількість</w:t>
            </w:r>
          </w:p>
        </w:tc>
      </w:tr>
      <w:tr w:rsidR="00C45DD9" w:rsidRPr="00C45DD9" w14:paraId="0F18B7FA" w14:textId="77777777" w:rsidTr="00342F5C">
        <w:trPr>
          <w:jc w:val="center"/>
        </w:trPr>
        <w:tc>
          <w:tcPr>
            <w:tcW w:w="735" w:type="dxa"/>
            <w:tcBorders>
              <w:top w:val="single" w:sz="4" w:space="0" w:color="auto"/>
              <w:left w:val="single" w:sz="4" w:space="0" w:color="auto"/>
              <w:bottom w:val="single" w:sz="4" w:space="0" w:color="auto"/>
              <w:right w:val="single" w:sz="4" w:space="0" w:color="auto"/>
            </w:tcBorders>
            <w:hideMark/>
          </w:tcPr>
          <w:p w14:paraId="2DF04015" w14:textId="77777777" w:rsidR="00C45DD9" w:rsidRPr="00C45DD9" w:rsidRDefault="00C45DD9" w:rsidP="00C45DD9">
            <w:pPr>
              <w:spacing w:after="0" w:line="240" w:lineRule="auto"/>
              <w:jc w:val="center"/>
              <w:rPr>
                <w:rFonts w:ascii="Times New Roman" w:eastAsia="Arial" w:hAnsi="Times New Roman" w:cs="Times New Roman"/>
                <w:sz w:val="20"/>
                <w:szCs w:val="20"/>
              </w:rPr>
            </w:pPr>
            <w:r w:rsidRPr="00C45DD9">
              <w:rPr>
                <w:rFonts w:ascii="Times New Roman" w:eastAsia="Arial" w:hAnsi="Times New Roman" w:cs="Times New Roman"/>
                <w:sz w:val="20"/>
                <w:szCs w:val="20"/>
              </w:rPr>
              <w:t>1</w:t>
            </w:r>
          </w:p>
        </w:tc>
        <w:tc>
          <w:tcPr>
            <w:tcW w:w="1925" w:type="dxa"/>
            <w:tcBorders>
              <w:top w:val="single" w:sz="4" w:space="0" w:color="auto"/>
              <w:left w:val="single" w:sz="4" w:space="0" w:color="auto"/>
              <w:bottom w:val="single" w:sz="4" w:space="0" w:color="auto"/>
              <w:right w:val="single" w:sz="4" w:space="0" w:color="auto"/>
            </w:tcBorders>
            <w:hideMark/>
          </w:tcPr>
          <w:p w14:paraId="74D74276" w14:textId="77777777" w:rsidR="00C45DD9" w:rsidRPr="00C45DD9" w:rsidRDefault="00C45DD9" w:rsidP="00C45DD9">
            <w:pPr>
              <w:spacing w:after="0" w:line="240" w:lineRule="auto"/>
              <w:rPr>
                <w:rFonts w:ascii="Times New Roman" w:eastAsia="Arial" w:hAnsi="Times New Roman" w:cs="Times New Roman"/>
                <w:sz w:val="20"/>
                <w:szCs w:val="20"/>
              </w:rPr>
            </w:pPr>
            <w:r w:rsidRPr="00C45DD9">
              <w:rPr>
                <w:rFonts w:ascii="Times New Roman" w:eastAsia="Arial" w:hAnsi="Times New Roman" w:cs="Times New Roman"/>
                <w:sz w:val="20"/>
                <w:szCs w:val="20"/>
              </w:rPr>
              <w:t xml:space="preserve">Борошно пшеничне  </w:t>
            </w:r>
          </w:p>
        </w:tc>
        <w:tc>
          <w:tcPr>
            <w:tcW w:w="4183" w:type="dxa"/>
            <w:tcBorders>
              <w:top w:val="single" w:sz="4" w:space="0" w:color="auto"/>
              <w:left w:val="single" w:sz="4" w:space="0" w:color="auto"/>
              <w:bottom w:val="single" w:sz="4" w:space="0" w:color="auto"/>
              <w:right w:val="single" w:sz="4" w:space="0" w:color="auto"/>
            </w:tcBorders>
          </w:tcPr>
          <w:p w14:paraId="011DAB19" w14:textId="77777777" w:rsidR="00C45DD9" w:rsidRPr="00C45DD9" w:rsidRDefault="00C45DD9" w:rsidP="00C45DD9">
            <w:pPr>
              <w:spacing w:after="0" w:line="240" w:lineRule="auto"/>
              <w:jc w:val="both"/>
              <w:rPr>
                <w:rFonts w:ascii="Times New Roman" w:eastAsia="Arial" w:hAnsi="Times New Roman" w:cs="Times New Roman"/>
                <w:sz w:val="20"/>
                <w:szCs w:val="20"/>
              </w:rPr>
            </w:pPr>
            <w:r w:rsidRPr="00C45DD9">
              <w:rPr>
                <w:rFonts w:ascii="Times New Roman" w:eastAsia="Arial" w:hAnsi="Times New Roman" w:cs="Times New Roman"/>
                <w:sz w:val="20"/>
                <w:szCs w:val="20"/>
              </w:rPr>
              <w:t>Борошно пшеничне, вищого ґатунку, сухе, без грудочок, білого кольору, суха вологість не повинна перевищувати норм. Запах повинен бути притаманний даному виду продукту, без затхлості та плісняви, без сторонніх запахів. Без сторонніх домішок та присмаку. Без ГМО.</w:t>
            </w:r>
          </w:p>
          <w:p w14:paraId="6A3985DE" w14:textId="77777777" w:rsidR="00C45DD9" w:rsidRPr="00C45DD9" w:rsidRDefault="00C45DD9" w:rsidP="00C45DD9">
            <w:pPr>
              <w:spacing w:after="0" w:line="240" w:lineRule="auto"/>
              <w:jc w:val="both"/>
              <w:rPr>
                <w:rFonts w:ascii="Times New Roman" w:eastAsia="Arial" w:hAnsi="Times New Roman" w:cs="Times New Roman"/>
                <w:sz w:val="20"/>
                <w:szCs w:val="20"/>
              </w:rPr>
            </w:pPr>
            <w:r w:rsidRPr="00C45DD9">
              <w:rPr>
                <w:rFonts w:ascii="Times New Roman" w:eastAsia="Arial" w:hAnsi="Times New Roman" w:cs="Times New Roman"/>
                <w:sz w:val="20"/>
                <w:szCs w:val="20"/>
              </w:rPr>
              <w:t>Фасування: мішки 50 кг.</w:t>
            </w:r>
          </w:p>
        </w:tc>
        <w:tc>
          <w:tcPr>
            <w:tcW w:w="1449" w:type="dxa"/>
            <w:tcBorders>
              <w:top w:val="single" w:sz="4" w:space="0" w:color="auto"/>
              <w:left w:val="single" w:sz="4" w:space="0" w:color="auto"/>
              <w:bottom w:val="single" w:sz="4" w:space="0" w:color="auto"/>
              <w:right w:val="single" w:sz="4" w:space="0" w:color="auto"/>
            </w:tcBorders>
            <w:hideMark/>
          </w:tcPr>
          <w:p w14:paraId="3BD180CC" w14:textId="77777777" w:rsidR="00C45DD9" w:rsidRPr="00C45DD9" w:rsidRDefault="00C45DD9" w:rsidP="00C45DD9">
            <w:pPr>
              <w:spacing w:after="0" w:line="240" w:lineRule="auto"/>
              <w:jc w:val="center"/>
              <w:rPr>
                <w:rFonts w:ascii="Times New Roman" w:eastAsia="Arial" w:hAnsi="Times New Roman" w:cs="Times New Roman"/>
                <w:sz w:val="20"/>
                <w:szCs w:val="20"/>
              </w:rPr>
            </w:pPr>
            <w:r w:rsidRPr="00C45DD9">
              <w:rPr>
                <w:rFonts w:ascii="Times New Roman" w:eastAsia="Arial" w:hAnsi="Times New Roman" w:cs="Times New Roman"/>
                <w:sz w:val="20"/>
                <w:szCs w:val="20"/>
              </w:rPr>
              <w:t>кг</w:t>
            </w:r>
          </w:p>
        </w:tc>
        <w:tc>
          <w:tcPr>
            <w:tcW w:w="1563" w:type="dxa"/>
            <w:tcBorders>
              <w:top w:val="single" w:sz="4" w:space="0" w:color="auto"/>
              <w:left w:val="single" w:sz="4" w:space="0" w:color="auto"/>
              <w:bottom w:val="single" w:sz="4" w:space="0" w:color="auto"/>
              <w:right w:val="single" w:sz="4" w:space="0" w:color="auto"/>
            </w:tcBorders>
            <w:hideMark/>
          </w:tcPr>
          <w:p w14:paraId="6F46EDAB" w14:textId="77777777" w:rsidR="00C45DD9" w:rsidRPr="00C45DD9" w:rsidRDefault="00C45DD9" w:rsidP="00C45DD9">
            <w:pPr>
              <w:spacing w:after="0" w:line="240" w:lineRule="auto"/>
              <w:rPr>
                <w:rFonts w:ascii="Times New Roman" w:eastAsia="Arial" w:hAnsi="Times New Roman" w:cs="Times New Roman"/>
                <w:sz w:val="20"/>
                <w:szCs w:val="20"/>
              </w:rPr>
            </w:pPr>
            <w:r w:rsidRPr="00C45DD9">
              <w:rPr>
                <w:rFonts w:ascii="Times New Roman" w:eastAsia="Arial" w:hAnsi="Times New Roman" w:cs="Times New Roman"/>
                <w:sz w:val="20"/>
                <w:szCs w:val="20"/>
              </w:rPr>
              <w:t>13000</w:t>
            </w:r>
          </w:p>
        </w:tc>
      </w:tr>
      <w:tr w:rsidR="00C45DD9" w:rsidRPr="00C45DD9" w14:paraId="60A295C0" w14:textId="77777777" w:rsidTr="00342F5C">
        <w:trPr>
          <w:jc w:val="center"/>
        </w:trPr>
        <w:tc>
          <w:tcPr>
            <w:tcW w:w="735" w:type="dxa"/>
            <w:tcBorders>
              <w:top w:val="single" w:sz="4" w:space="0" w:color="auto"/>
              <w:left w:val="single" w:sz="4" w:space="0" w:color="auto"/>
              <w:bottom w:val="single" w:sz="4" w:space="0" w:color="auto"/>
              <w:right w:val="single" w:sz="4" w:space="0" w:color="auto"/>
            </w:tcBorders>
          </w:tcPr>
          <w:p w14:paraId="4256B93A" w14:textId="77777777" w:rsidR="00C45DD9" w:rsidRPr="00C45DD9" w:rsidRDefault="00C45DD9" w:rsidP="00C45DD9">
            <w:pPr>
              <w:spacing w:after="0" w:line="240" w:lineRule="auto"/>
              <w:jc w:val="center"/>
              <w:rPr>
                <w:rFonts w:ascii="Times New Roman" w:eastAsia="Arial" w:hAnsi="Times New Roman" w:cs="Times New Roman"/>
                <w:sz w:val="20"/>
                <w:szCs w:val="20"/>
              </w:rPr>
            </w:pPr>
            <w:r w:rsidRPr="00C45DD9">
              <w:rPr>
                <w:rFonts w:ascii="Times New Roman" w:eastAsia="Arial" w:hAnsi="Times New Roman" w:cs="Times New Roman"/>
                <w:sz w:val="20"/>
                <w:szCs w:val="20"/>
              </w:rPr>
              <w:t>2</w:t>
            </w:r>
          </w:p>
        </w:tc>
        <w:tc>
          <w:tcPr>
            <w:tcW w:w="1925" w:type="dxa"/>
            <w:tcBorders>
              <w:top w:val="single" w:sz="4" w:space="0" w:color="auto"/>
              <w:left w:val="single" w:sz="4" w:space="0" w:color="auto"/>
              <w:bottom w:val="single" w:sz="4" w:space="0" w:color="auto"/>
              <w:right w:val="single" w:sz="4" w:space="0" w:color="auto"/>
            </w:tcBorders>
          </w:tcPr>
          <w:p w14:paraId="140CC3E2" w14:textId="77777777" w:rsidR="00C45DD9" w:rsidRPr="00C45DD9" w:rsidRDefault="00C45DD9" w:rsidP="00C45DD9">
            <w:pPr>
              <w:spacing w:after="0" w:line="240" w:lineRule="auto"/>
              <w:rPr>
                <w:rFonts w:ascii="Times New Roman" w:eastAsia="Arial" w:hAnsi="Times New Roman" w:cs="Times New Roman"/>
                <w:sz w:val="20"/>
                <w:szCs w:val="20"/>
              </w:rPr>
            </w:pPr>
            <w:r w:rsidRPr="00C45DD9">
              <w:rPr>
                <w:rFonts w:ascii="Times New Roman" w:eastAsia="Arial" w:hAnsi="Times New Roman" w:cs="Times New Roman"/>
                <w:sz w:val="20"/>
                <w:szCs w:val="20"/>
              </w:rPr>
              <w:t>Крупа пшоно</w:t>
            </w:r>
          </w:p>
        </w:tc>
        <w:tc>
          <w:tcPr>
            <w:tcW w:w="4183" w:type="dxa"/>
            <w:tcBorders>
              <w:top w:val="single" w:sz="4" w:space="0" w:color="auto"/>
              <w:left w:val="single" w:sz="4" w:space="0" w:color="auto"/>
              <w:bottom w:val="single" w:sz="4" w:space="0" w:color="auto"/>
              <w:right w:val="single" w:sz="4" w:space="0" w:color="auto"/>
            </w:tcBorders>
          </w:tcPr>
          <w:p w14:paraId="48C37876" w14:textId="77777777" w:rsidR="00C45DD9" w:rsidRPr="00C45DD9" w:rsidRDefault="00C45DD9" w:rsidP="00C45DD9">
            <w:pPr>
              <w:spacing w:after="0" w:line="240" w:lineRule="auto"/>
              <w:jc w:val="both"/>
              <w:rPr>
                <w:rFonts w:ascii="Times New Roman" w:eastAsia="Arial" w:hAnsi="Times New Roman" w:cs="Times New Roman"/>
                <w:sz w:val="20"/>
                <w:szCs w:val="20"/>
              </w:rPr>
            </w:pPr>
            <w:r w:rsidRPr="00C45DD9">
              <w:rPr>
                <w:rFonts w:ascii="Times New Roman" w:eastAsia="Arial" w:hAnsi="Times New Roman" w:cs="Times New Roman"/>
                <w:sz w:val="20"/>
                <w:szCs w:val="20"/>
              </w:rPr>
              <w:t>Відповідно до ДСТУ. Пшоно шліфоване – ядро проса, звільнене не тільки від квіткових плівок, але також від плодових і насіннєвих оболонок, зародка і частково від алейронового шару. Пшоно має злегка шорстку поверхню зерен і поглиблення на місці зародка. Пшоно повинно мати жовтий колір різних відтінків, бути чистим, сухим, без затхлості та плісняви, без сторонніх запахів.</w:t>
            </w:r>
            <w:r w:rsidRPr="00C45DD9">
              <w:rPr>
                <w:rFonts w:ascii="Times New Roman" w:eastAsia="Arial" w:hAnsi="Times New Roman" w:cs="Times New Roman"/>
                <w:sz w:val="20"/>
                <w:szCs w:val="20"/>
                <w:lang w:val="ru-RU"/>
              </w:rPr>
              <w:t xml:space="preserve"> </w:t>
            </w:r>
            <w:r w:rsidRPr="00C45DD9">
              <w:rPr>
                <w:rFonts w:ascii="Times New Roman" w:eastAsia="Arial" w:hAnsi="Times New Roman" w:cs="Times New Roman"/>
                <w:sz w:val="20"/>
                <w:szCs w:val="20"/>
              </w:rPr>
              <w:t>Без ГМО.</w:t>
            </w:r>
          </w:p>
          <w:p w14:paraId="0DF12C06" w14:textId="77777777" w:rsidR="00C45DD9" w:rsidRPr="00C45DD9" w:rsidRDefault="00C45DD9" w:rsidP="00C45DD9">
            <w:pPr>
              <w:spacing w:after="0" w:line="240" w:lineRule="auto"/>
              <w:jc w:val="both"/>
              <w:rPr>
                <w:rFonts w:ascii="Times New Roman" w:eastAsia="Arial" w:hAnsi="Times New Roman" w:cs="Times New Roman"/>
                <w:sz w:val="20"/>
                <w:szCs w:val="20"/>
              </w:rPr>
            </w:pPr>
            <w:r w:rsidRPr="00C45DD9">
              <w:rPr>
                <w:rFonts w:ascii="Times New Roman" w:eastAsia="Arial" w:hAnsi="Times New Roman" w:cs="Times New Roman"/>
                <w:sz w:val="20"/>
                <w:szCs w:val="20"/>
              </w:rPr>
              <w:t>Фасування: мішки по 25 кг.</w:t>
            </w:r>
          </w:p>
        </w:tc>
        <w:tc>
          <w:tcPr>
            <w:tcW w:w="1449" w:type="dxa"/>
            <w:tcBorders>
              <w:top w:val="single" w:sz="4" w:space="0" w:color="auto"/>
              <w:left w:val="single" w:sz="4" w:space="0" w:color="auto"/>
              <w:bottom w:val="single" w:sz="4" w:space="0" w:color="auto"/>
              <w:right w:val="single" w:sz="4" w:space="0" w:color="auto"/>
            </w:tcBorders>
          </w:tcPr>
          <w:p w14:paraId="78329DE5" w14:textId="77777777" w:rsidR="00C45DD9" w:rsidRPr="00C45DD9" w:rsidRDefault="00C45DD9" w:rsidP="00C45DD9">
            <w:pPr>
              <w:spacing w:after="0" w:line="240" w:lineRule="auto"/>
              <w:jc w:val="center"/>
              <w:rPr>
                <w:rFonts w:ascii="Times New Roman" w:eastAsia="Arial" w:hAnsi="Times New Roman" w:cs="Times New Roman"/>
                <w:sz w:val="20"/>
                <w:szCs w:val="20"/>
              </w:rPr>
            </w:pPr>
            <w:r w:rsidRPr="00C45DD9">
              <w:rPr>
                <w:rFonts w:ascii="Times New Roman" w:eastAsia="Arial" w:hAnsi="Times New Roman" w:cs="Times New Roman"/>
                <w:sz w:val="20"/>
                <w:szCs w:val="20"/>
              </w:rPr>
              <w:t>кг</w:t>
            </w:r>
          </w:p>
        </w:tc>
        <w:tc>
          <w:tcPr>
            <w:tcW w:w="1563" w:type="dxa"/>
            <w:tcBorders>
              <w:top w:val="single" w:sz="4" w:space="0" w:color="auto"/>
              <w:left w:val="single" w:sz="4" w:space="0" w:color="auto"/>
              <w:bottom w:val="single" w:sz="4" w:space="0" w:color="auto"/>
              <w:right w:val="single" w:sz="4" w:space="0" w:color="auto"/>
            </w:tcBorders>
          </w:tcPr>
          <w:p w14:paraId="48E0517A" w14:textId="0DD29EEE" w:rsidR="00C45DD9" w:rsidRPr="00C45DD9" w:rsidRDefault="00CA409F" w:rsidP="00C45DD9">
            <w:pPr>
              <w:spacing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450</w:t>
            </w:r>
          </w:p>
        </w:tc>
      </w:tr>
      <w:tr w:rsidR="00C45DD9" w:rsidRPr="00C45DD9" w14:paraId="64570400" w14:textId="77777777" w:rsidTr="00342F5C">
        <w:trPr>
          <w:jc w:val="center"/>
        </w:trPr>
        <w:tc>
          <w:tcPr>
            <w:tcW w:w="735" w:type="dxa"/>
            <w:tcBorders>
              <w:top w:val="single" w:sz="4" w:space="0" w:color="auto"/>
              <w:left w:val="single" w:sz="4" w:space="0" w:color="auto"/>
              <w:bottom w:val="single" w:sz="4" w:space="0" w:color="auto"/>
              <w:right w:val="single" w:sz="4" w:space="0" w:color="auto"/>
            </w:tcBorders>
          </w:tcPr>
          <w:p w14:paraId="5857DE2F" w14:textId="77777777" w:rsidR="00C45DD9" w:rsidRPr="00C45DD9" w:rsidRDefault="00C45DD9" w:rsidP="00C45DD9">
            <w:pPr>
              <w:spacing w:after="0" w:line="240" w:lineRule="auto"/>
              <w:jc w:val="center"/>
              <w:rPr>
                <w:rFonts w:ascii="Times New Roman" w:eastAsia="Arial" w:hAnsi="Times New Roman" w:cs="Times New Roman"/>
                <w:sz w:val="20"/>
                <w:szCs w:val="20"/>
              </w:rPr>
            </w:pPr>
            <w:r w:rsidRPr="00C45DD9">
              <w:rPr>
                <w:rFonts w:ascii="Times New Roman" w:eastAsia="Arial" w:hAnsi="Times New Roman" w:cs="Times New Roman"/>
                <w:sz w:val="20"/>
                <w:szCs w:val="20"/>
              </w:rPr>
              <w:lastRenderedPageBreak/>
              <w:t>3</w:t>
            </w:r>
          </w:p>
        </w:tc>
        <w:tc>
          <w:tcPr>
            <w:tcW w:w="1925" w:type="dxa"/>
            <w:tcBorders>
              <w:top w:val="single" w:sz="4" w:space="0" w:color="auto"/>
              <w:left w:val="single" w:sz="4" w:space="0" w:color="auto"/>
              <w:bottom w:val="single" w:sz="4" w:space="0" w:color="auto"/>
              <w:right w:val="single" w:sz="4" w:space="0" w:color="auto"/>
            </w:tcBorders>
          </w:tcPr>
          <w:p w14:paraId="3DF39F72" w14:textId="77777777" w:rsidR="00C45DD9" w:rsidRPr="00C45DD9" w:rsidRDefault="00C45DD9" w:rsidP="00C45DD9">
            <w:pPr>
              <w:spacing w:after="0" w:line="240" w:lineRule="auto"/>
              <w:rPr>
                <w:rFonts w:ascii="Times New Roman" w:eastAsia="Arial" w:hAnsi="Times New Roman" w:cs="Times New Roman"/>
                <w:sz w:val="20"/>
                <w:szCs w:val="20"/>
              </w:rPr>
            </w:pPr>
            <w:r w:rsidRPr="00C45DD9">
              <w:rPr>
                <w:rFonts w:ascii="Times New Roman" w:eastAsia="Arial" w:hAnsi="Times New Roman" w:cs="Times New Roman"/>
                <w:sz w:val="20"/>
                <w:szCs w:val="20"/>
              </w:rPr>
              <w:t>Крупа рис</w:t>
            </w:r>
          </w:p>
        </w:tc>
        <w:tc>
          <w:tcPr>
            <w:tcW w:w="4183" w:type="dxa"/>
            <w:tcBorders>
              <w:top w:val="single" w:sz="4" w:space="0" w:color="auto"/>
              <w:left w:val="single" w:sz="4" w:space="0" w:color="auto"/>
              <w:bottom w:val="single" w:sz="4" w:space="0" w:color="auto"/>
              <w:right w:val="single" w:sz="4" w:space="0" w:color="auto"/>
            </w:tcBorders>
          </w:tcPr>
          <w:p w14:paraId="4638A13F" w14:textId="77777777" w:rsidR="00C45DD9" w:rsidRPr="00C45DD9" w:rsidRDefault="00C45DD9" w:rsidP="00C45DD9">
            <w:pPr>
              <w:spacing w:after="0" w:line="240" w:lineRule="auto"/>
              <w:jc w:val="both"/>
              <w:rPr>
                <w:rFonts w:ascii="Times New Roman" w:eastAsia="Arial" w:hAnsi="Times New Roman" w:cs="Times New Roman"/>
                <w:sz w:val="20"/>
                <w:szCs w:val="20"/>
              </w:rPr>
            </w:pPr>
            <w:r w:rsidRPr="00C45DD9">
              <w:rPr>
                <w:rFonts w:ascii="Times New Roman" w:eastAsia="Arial" w:hAnsi="Times New Roman" w:cs="Times New Roman"/>
                <w:sz w:val="20"/>
                <w:szCs w:val="20"/>
              </w:rPr>
              <w:t>Відповідно до ДСТУ. Рис довгий або круглий. Зерна рису цілі, напівпрозорого кольору. Смак і запах зерен характерний для рису. Має бути чистим, сухим, без затхлості та плісняви, без сторонніх запахів.</w:t>
            </w:r>
            <w:r w:rsidRPr="00C45DD9">
              <w:rPr>
                <w:rFonts w:ascii="Times New Roman" w:eastAsia="Arial" w:hAnsi="Times New Roman" w:cs="Times New Roman"/>
                <w:sz w:val="20"/>
                <w:szCs w:val="20"/>
                <w:lang w:val="ru-RU"/>
              </w:rPr>
              <w:t xml:space="preserve"> </w:t>
            </w:r>
            <w:r w:rsidRPr="00C45DD9">
              <w:rPr>
                <w:rFonts w:ascii="Times New Roman" w:eastAsia="Arial" w:hAnsi="Times New Roman" w:cs="Times New Roman"/>
                <w:sz w:val="20"/>
                <w:szCs w:val="20"/>
              </w:rPr>
              <w:t>Без ГМО.</w:t>
            </w:r>
          </w:p>
          <w:p w14:paraId="058EB6A5" w14:textId="77777777" w:rsidR="00C45DD9" w:rsidRPr="00C45DD9" w:rsidRDefault="00C45DD9" w:rsidP="00C45DD9">
            <w:pPr>
              <w:spacing w:after="0" w:line="240" w:lineRule="auto"/>
              <w:jc w:val="both"/>
              <w:rPr>
                <w:rFonts w:ascii="Times New Roman" w:eastAsia="Arial" w:hAnsi="Times New Roman" w:cs="Times New Roman"/>
                <w:sz w:val="20"/>
                <w:szCs w:val="20"/>
              </w:rPr>
            </w:pPr>
            <w:r w:rsidRPr="00C45DD9">
              <w:rPr>
                <w:rFonts w:ascii="Times New Roman" w:eastAsia="Arial" w:hAnsi="Times New Roman" w:cs="Times New Roman"/>
                <w:sz w:val="20"/>
                <w:szCs w:val="20"/>
              </w:rPr>
              <w:t>Фасування: мішки по 25 кг.</w:t>
            </w:r>
          </w:p>
        </w:tc>
        <w:tc>
          <w:tcPr>
            <w:tcW w:w="1449" w:type="dxa"/>
            <w:tcBorders>
              <w:top w:val="single" w:sz="4" w:space="0" w:color="auto"/>
              <w:left w:val="single" w:sz="4" w:space="0" w:color="auto"/>
              <w:bottom w:val="single" w:sz="4" w:space="0" w:color="auto"/>
              <w:right w:val="single" w:sz="4" w:space="0" w:color="auto"/>
            </w:tcBorders>
          </w:tcPr>
          <w:p w14:paraId="4F0199BA" w14:textId="77777777" w:rsidR="00C45DD9" w:rsidRPr="00C45DD9" w:rsidRDefault="00C45DD9" w:rsidP="00C45DD9">
            <w:pPr>
              <w:spacing w:after="0" w:line="240" w:lineRule="auto"/>
              <w:jc w:val="center"/>
              <w:rPr>
                <w:rFonts w:ascii="Times New Roman" w:eastAsia="Arial" w:hAnsi="Times New Roman" w:cs="Times New Roman"/>
                <w:sz w:val="20"/>
                <w:szCs w:val="20"/>
              </w:rPr>
            </w:pPr>
            <w:r w:rsidRPr="00C45DD9">
              <w:rPr>
                <w:rFonts w:ascii="Times New Roman" w:eastAsia="Arial" w:hAnsi="Times New Roman" w:cs="Times New Roman"/>
                <w:sz w:val="20"/>
                <w:szCs w:val="20"/>
              </w:rPr>
              <w:t>кг</w:t>
            </w:r>
          </w:p>
        </w:tc>
        <w:tc>
          <w:tcPr>
            <w:tcW w:w="1563" w:type="dxa"/>
            <w:tcBorders>
              <w:top w:val="single" w:sz="4" w:space="0" w:color="auto"/>
              <w:left w:val="single" w:sz="4" w:space="0" w:color="auto"/>
              <w:bottom w:val="single" w:sz="4" w:space="0" w:color="auto"/>
              <w:right w:val="single" w:sz="4" w:space="0" w:color="auto"/>
            </w:tcBorders>
          </w:tcPr>
          <w:p w14:paraId="0B7360D8" w14:textId="36AC7860" w:rsidR="00C45DD9" w:rsidRPr="00C45DD9" w:rsidRDefault="00CA409F" w:rsidP="00C45DD9">
            <w:pPr>
              <w:spacing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450</w:t>
            </w:r>
          </w:p>
        </w:tc>
      </w:tr>
      <w:tr w:rsidR="00C45DD9" w:rsidRPr="00C45DD9" w14:paraId="5BBF2D76" w14:textId="77777777" w:rsidTr="00342F5C">
        <w:trPr>
          <w:jc w:val="center"/>
        </w:trPr>
        <w:tc>
          <w:tcPr>
            <w:tcW w:w="735" w:type="dxa"/>
            <w:tcBorders>
              <w:top w:val="single" w:sz="4" w:space="0" w:color="auto"/>
              <w:left w:val="single" w:sz="4" w:space="0" w:color="auto"/>
              <w:bottom w:val="single" w:sz="4" w:space="0" w:color="auto"/>
              <w:right w:val="single" w:sz="4" w:space="0" w:color="auto"/>
            </w:tcBorders>
          </w:tcPr>
          <w:p w14:paraId="7941636A" w14:textId="77777777" w:rsidR="00C45DD9" w:rsidRPr="00C45DD9" w:rsidRDefault="00C45DD9" w:rsidP="00C45DD9">
            <w:pPr>
              <w:spacing w:after="0" w:line="240" w:lineRule="auto"/>
              <w:jc w:val="center"/>
              <w:rPr>
                <w:rFonts w:ascii="Times New Roman" w:eastAsia="Arial" w:hAnsi="Times New Roman" w:cs="Times New Roman"/>
                <w:sz w:val="20"/>
                <w:szCs w:val="20"/>
              </w:rPr>
            </w:pPr>
            <w:r w:rsidRPr="00C45DD9">
              <w:rPr>
                <w:rFonts w:ascii="Times New Roman" w:eastAsia="Arial" w:hAnsi="Times New Roman" w:cs="Times New Roman"/>
                <w:sz w:val="20"/>
                <w:szCs w:val="20"/>
              </w:rPr>
              <w:t>4</w:t>
            </w:r>
          </w:p>
        </w:tc>
        <w:tc>
          <w:tcPr>
            <w:tcW w:w="1925" w:type="dxa"/>
            <w:tcBorders>
              <w:top w:val="single" w:sz="4" w:space="0" w:color="auto"/>
              <w:left w:val="single" w:sz="4" w:space="0" w:color="auto"/>
              <w:bottom w:val="single" w:sz="4" w:space="0" w:color="auto"/>
              <w:right w:val="single" w:sz="4" w:space="0" w:color="auto"/>
            </w:tcBorders>
          </w:tcPr>
          <w:p w14:paraId="5C8FDD88" w14:textId="77777777" w:rsidR="00C45DD9" w:rsidRPr="00C45DD9" w:rsidRDefault="00C45DD9" w:rsidP="00C45DD9">
            <w:pPr>
              <w:spacing w:after="0" w:line="240" w:lineRule="auto"/>
              <w:rPr>
                <w:rFonts w:ascii="Times New Roman" w:eastAsia="Arial" w:hAnsi="Times New Roman" w:cs="Times New Roman"/>
                <w:sz w:val="20"/>
                <w:szCs w:val="20"/>
              </w:rPr>
            </w:pPr>
            <w:r w:rsidRPr="00C45DD9">
              <w:rPr>
                <w:rFonts w:ascii="Times New Roman" w:eastAsia="Arial" w:hAnsi="Times New Roman" w:cs="Times New Roman"/>
                <w:sz w:val="20"/>
                <w:szCs w:val="20"/>
              </w:rPr>
              <w:t>Крупа пшенична</w:t>
            </w:r>
          </w:p>
        </w:tc>
        <w:tc>
          <w:tcPr>
            <w:tcW w:w="4183" w:type="dxa"/>
            <w:tcBorders>
              <w:top w:val="single" w:sz="4" w:space="0" w:color="auto"/>
              <w:left w:val="single" w:sz="4" w:space="0" w:color="auto"/>
              <w:bottom w:val="single" w:sz="4" w:space="0" w:color="auto"/>
              <w:right w:val="single" w:sz="4" w:space="0" w:color="auto"/>
            </w:tcBorders>
          </w:tcPr>
          <w:p w14:paraId="16328659" w14:textId="77777777" w:rsidR="00C45DD9" w:rsidRPr="00C45DD9" w:rsidRDefault="00C45DD9" w:rsidP="00C45DD9">
            <w:pPr>
              <w:spacing w:after="0" w:line="240" w:lineRule="auto"/>
              <w:jc w:val="both"/>
              <w:rPr>
                <w:rFonts w:ascii="Times New Roman" w:eastAsia="Arial" w:hAnsi="Times New Roman" w:cs="Times New Roman"/>
                <w:sz w:val="20"/>
                <w:szCs w:val="20"/>
              </w:rPr>
            </w:pPr>
            <w:r w:rsidRPr="00C45DD9">
              <w:rPr>
                <w:rFonts w:ascii="Times New Roman" w:eastAsia="Arial" w:hAnsi="Times New Roman" w:cs="Times New Roman"/>
                <w:sz w:val="20"/>
                <w:szCs w:val="20"/>
              </w:rPr>
              <w:t>Відповідно до ДСТУ. Крупа пшенична, чиста без стороннього запаху, суха вологість не повинна перевищувати норм.</w:t>
            </w:r>
            <w:r w:rsidRPr="00C45DD9">
              <w:rPr>
                <w:rFonts w:ascii="Times New Roman" w:eastAsia="Arial" w:hAnsi="Times New Roman" w:cs="Times New Roman"/>
                <w:sz w:val="20"/>
                <w:szCs w:val="20"/>
                <w:lang w:val="ru-RU"/>
              </w:rPr>
              <w:t xml:space="preserve"> </w:t>
            </w:r>
            <w:r w:rsidRPr="00C45DD9">
              <w:rPr>
                <w:rFonts w:ascii="Times New Roman" w:eastAsia="Arial" w:hAnsi="Times New Roman" w:cs="Times New Roman"/>
                <w:sz w:val="20"/>
                <w:szCs w:val="20"/>
              </w:rPr>
              <w:t>Без ГМО.</w:t>
            </w:r>
          </w:p>
          <w:p w14:paraId="2B58B2F0" w14:textId="77777777" w:rsidR="00C45DD9" w:rsidRPr="00C45DD9" w:rsidRDefault="00C45DD9" w:rsidP="00C45DD9">
            <w:pPr>
              <w:spacing w:after="0" w:line="240" w:lineRule="auto"/>
              <w:jc w:val="both"/>
              <w:rPr>
                <w:rFonts w:ascii="Times New Roman" w:eastAsia="Arial" w:hAnsi="Times New Roman" w:cs="Times New Roman"/>
                <w:sz w:val="20"/>
                <w:szCs w:val="20"/>
              </w:rPr>
            </w:pPr>
            <w:r w:rsidRPr="00C45DD9">
              <w:rPr>
                <w:rFonts w:ascii="Times New Roman" w:eastAsia="Arial" w:hAnsi="Times New Roman" w:cs="Times New Roman"/>
                <w:sz w:val="20"/>
                <w:szCs w:val="20"/>
              </w:rPr>
              <w:t>Фасування: мішки по 25 кг.</w:t>
            </w:r>
          </w:p>
        </w:tc>
        <w:tc>
          <w:tcPr>
            <w:tcW w:w="1449" w:type="dxa"/>
            <w:tcBorders>
              <w:top w:val="single" w:sz="4" w:space="0" w:color="auto"/>
              <w:left w:val="single" w:sz="4" w:space="0" w:color="auto"/>
              <w:bottom w:val="single" w:sz="4" w:space="0" w:color="auto"/>
              <w:right w:val="single" w:sz="4" w:space="0" w:color="auto"/>
            </w:tcBorders>
          </w:tcPr>
          <w:p w14:paraId="04D57A48" w14:textId="77777777" w:rsidR="00C45DD9" w:rsidRPr="00C45DD9" w:rsidRDefault="00C45DD9" w:rsidP="00C45DD9">
            <w:pPr>
              <w:spacing w:after="0" w:line="240" w:lineRule="auto"/>
              <w:jc w:val="center"/>
              <w:rPr>
                <w:rFonts w:ascii="Times New Roman" w:eastAsia="Arial" w:hAnsi="Times New Roman" w:cs="Times New Roman"/>
                <w:sz w:val="20"/>
                <w:szCs w:val="20"/>
              </w:rPr>
            </w:pPr>
            <w:r w:rsidRPr="00C45DD9">
              <w:rPr>
                <w:rFonts w:ascii="Times New Roman" w:eastAsia="Arial" w:hAnsi="Times New Roman" w:cs="Times New Roman"/>
                <w:sz w:val="20"/>
                <w:szCs w:val="20"/>
              </w:rPr>
              <w:t>кг</w:t>
            </w:r>
          </w:p>
        </w:tc>
        <w:tc>
          <w:tcPr>
            <w:tcW w:w="1563" w:type="dxa"/>
            <w:tcBorders>
              <w:top w:val="single" w:sz="4" w:space="0" w:color="auto"/>
              <w:left w:val="single" w:sz="4" w:space="0" w:color="auto"/>
              <w:bottom w:val="single" w:sz="4" w:space="0" w:color="auto"/>
              <w:right w:val="single" w:sz="4" w:space="0" w:color="auto"/>
            </w:tcBorders>
          </w:tcPr>
          <w:p w14:paraId="0CC0CE83" w14:textId="159202D4" w:rsidR="00C45DD9" w:rsidRPr="00C45DD9" w:rsidRDefault="00CA409F" w:rsidP="00C45DD9">
            <w:pPr>
              <w:spacing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450</w:t>
            </w:r>
          </w:p>
        </w:tc>
      </w:tr>
      <w:tr w:rsidR="00C45DD9" w:rsidRPr="00C45DD9" w14:paraId="0120EBA6" w14:textId="77777777" w:rsidTr="00342F5C">
        <w:trPr>
          <w:jc w:val="center"/>
        </w:trPr>
        <w:tc>
          <w:tcPr>
            <w:tcW w:w="735" w:type="dxa"/>
            <w:tcBorders>
              <w:top w:val="single" w:sz="4" w:space="0" w:color="auto"/>
              <w:left w:val="single" w:sz="4" w:space="0" w:color="auto"/>
              <w:bottom w:val="single" w:sz="4" w:space="0" w:color="auto"/>
              <w:right w:val="single" w:sz="4" w:space="0" w:color="auto"/>
            </w:tcBorders>
          </w:tcPr>
          <w:p w14:paraId="503FF8B5" w14:textId="77777777" w:rsidR="00C45DD9" w:rsidRPr="00C45DD9" w:rsidRDefault="00C45DD9" w:rsidP="00C45DD9">
            <w:pPr>
              <w:spacing w:after="0" w:line="240" w:lineRule="auto"/>
              <w:jc w:val="center"/>
              <w:rPr>
                <w:rFonts w:ascii="Times New Roman" w:eastAsia="Arial" w:hAnsi="Times New Roman" w:cs="Times New Roman"/>
                <w:sz w:val="20"/>
                <w:szCs w:val="20"/>
              </w:rPr>
            </w:pPr>
            <w:r w:rsidRPr="00C45DD9">
              <w:rPr>
                <w:rFonts w:ascii="Times New Roman" w:eastAsia="Arial" w:hAnsi="Times New Roman" w:cs="Times New Roman"/>
                <w:sz w:val="20"/>
                <w:szCs w:val="20"/>
              </w:rPr>
              <w:t>5</w:t>
            </w:r>
          </w:p>
        </w:tc>
        <w:tc>
          <w:tcPr>
            <w:tcW w:w="1925" w:type="dxa"/>
            <w:tcBorders>
              <w:top w:val="single" w:sz="4" w:space="0" w:color="auto"/>
              <w:left w:val="single" w:sz="4" w:space="0" w:color="auto"/>
              <w:bottom w:val="single" w:sz="4" w:space="0" w:color="auto"/>
              <w:right w:val="single" w:sz="4" w:space="0" w:color="auto"/>
            </w:tcBorders>
          </w:tcPr>
          <w:p w14:paraId="413526B9" w14:textId="77777777" w:rsidR="00C45DD9" w:rsidRPr="00C45DD9" w:rsidRDefault="00C45DD9" w:rsidP="00C45DD9">
            <w:pPr>
              <w:spacing w:after="0" w:line="240" w:lineRule="auto"/>
              <w:rPr>
                <w:rFonts w:ascii="Times New Roman" w:eastAsia="Arial" w:hAnsi="Times New Roman" w:cs="Times New Roman"/>
                <w:sz w:val="20"/>
                <w:szCs w:val="20"/>
              </w:rPr>
            </w:pPr>
            <w:r w:rsidRPr="00C45DD9">
              <w:rPr>
                <w:rFonts w:ascii="Times New Roman" w:eastAsia="Arial" w:hAnsi="Times New Roman" w:cs="Times New Roman"/>
                <w:sz w:val="20"/>
                <w:szCs w:val="20"/>
              </w:rPr>
              <w:t>Крупа гречана</w:t>
            </w:r>
          </w:p>
        </w:tc>
        <w:tc>
          <w:tcPr>
            <w:tcW w:w="4183" w:type="dxa"/>
            <w:tcBorders>
              <w:top w:val="single" w:sz="4" w:space="0" w:color="auto"/>
              <w:left w:val="single" w:sz="4" w:space="0" w:color="auto"/>
              <w:bottom w:val="single" w:sz="4" w:space="0" w:color="auto"/>
              <w:right w:val="single" w:sz="4" w:space="0" w:color="auto"/>
            </w:tcBorders>
          </w:tcPr>
          <w:p w14:paraId="2F1B616C" w14:textId="77777777" w:rsidR="00C45DD9" w:rsidRPr="00C45DD9" w:rsidRDefault="00C45DD9" w:rsidP="00C45DD9">
            <w:pPr>
              <w:spacing w:after="0" w:line="240" w:lineRule="auto"/>
              <w:jc w:val="both"/>
              <w:rPr>
                <w:rFonts w:ascii="Times New Roman" w:eastAsia="Arial" w:hAnsi="Times New Roman" w:cs="Times New Roman"/>
                <w:color w:val="000000"/>
                <w:sz w:val="20"/>
                <w:szCs w:val="20"/>
                <w:lang w:eastAsia="ru-RU"/>
              </w:rPr>
            </w:pPr>
            <w:r w:rsidRPr="00C45DD9">
              <w:rPr>
                <w:rFonts w:ascii="Times New Roman" w:eastAsia="Arial" w:hAnsi="Times New Roman" w:cs="Times New Roman"/>
                <w:color w:val="000000"/>
                <w:sz w:val="20"/>
                <w:szCs w:val="20"/>
                <w:lang w:eastAsia="ru-RU"/>
              </w:rPr>
              <w:t xml:space="preserve">Відповідно до ДСТУ </w:t>
            </w:r>
            <w:r w:rsidRPr="00C45DD9">
              <w:rPr>
                <w:rFonts w:ascii="Times New Roman" w:eastAsia="Arial" w:hAnsi="Times New Roman" w:cs="Times New Roman"/>
                <w:color w:val="000000"/>
                <w:sz w:val="20"/>
                <w:szCs w:val="20"/>
                <w:lang w:val="ru-RU" w:eastAsia="ru-RU"/>
              </w:rPr>
              <w:t>.</w:t>
            </w:r>
            <w:r w:rsidRPr="00C45DD9">
              <w:rPr>
                <w:rFonts w:ascii="Times New Roman" w:eastAsia="Arial" w:hAnsi="Times New Roman" w:cs="Times New Roman"/>
                <w:color w:val="000000"/>
                <w:sz w:val="20"/>
                <w:szCs w:val="20"/>
                <w:lang w:eastAsia="ru-RU"/>
              </w:rPr>
              <w:t>Крупа гречана, цільне ядро без стороннього запаху, очищена, суха, обжарена, вологість не повинна перевищувати норм. Має бути чистою, сухою, без затхлості та плісняви. Доброякісні ядра мають складати не менше 99,7 %.</w:t>
            </w:r>
          </w:p>
          <w:p w14:paraId="48753A62" w14:textId="77777777" w:rsidR="00C45DD9" w:rsidRPr="00C45DD9" w:rsidRDefault="00C45DD9" w:rsidP="00C45DD9">
            <w:pPr>
              <w:spacing w:after="0" w:line="240" w:lineRule="auto"/>
              <w:jc w:val="both"/>
              <w:rPr>
                <w:rFonts w:ascii="Times New Roman" w:eastAsia="Arial" w:hAnsi="Times New Roman" w:cs="Times New Roman"/>
                <w:color w:val="000000"/>
                <w:sz w:val="20"/>
                <w:szCs w:val="20"/>
                <w:lang w:eastAsia="ru-RU"/>
              </w:rPr>
            </w:pPr>
            <w:r w:rsidRPr="00C45DD9">
              <w:rPr>
                <w:rFonts w:ascii="Times New Roman" w:eastAsia="Arial" w:hAnsi="Times New Roman" w:cs="Times New Roman"/>
                <w:color w:val="000000"/>
                <w:sz w:val="20"/>
                <w:szCs w:val="20"/>
                <w:lang w:eastAsia="ru-RU"/>
              </w:rPr>
              <w:t>Без ГМО.</w:t>
            </w:r>
          </w:p>
          <w:p w14:paraId="544DACC0" w14:textId="77777777" w:rsidR="00C45DD9" w:rsidRPr="00C45DD9" w:rsidRDefault="00C45DD9" w:rsidP="00C45DD9">
            <w:pPr>
              <w:spacing w:after="0" w:line="240" w:lineRule="auto"/>
              <w:jc w:val="both"/>
              <w:rPr>
                <w:rFonts w:ascii="Times New Roman" w:eastAsia="Arial" w:hAnsi="Times New Roman" w:cs="Times New Roman"/>
                <w:sz w:val="20"/>
                <w:szCs w:val="20"/>
              </w:rPr>
            </w:pPr>
            <w:r w:rsidRPr="00C45DD9">
              <w:rPr>
                <w:rFonts w:ascii="Times New Roman" w:eastAsia="Arial" w:hAnsi="Times New Roman" w:cs="Times New Roman"/>
                <w:sz w:val="20"/>
                <w:szCs w:val="20"/>
              </w:rPr>
              <w:t>Фасування: мішки по 25 кг.</w:t>
            </w:r>
          </w:p>
        </w:tc>
        <w:tc>
          <w:tcPr>
            <w:tcW w:w="1449" w:type="dxa"/>
            <w:tcBorders>
              <w:top w:val="single" w:sz="4" w:space="0" w:color="auto"/>
              <w:left w:val="single" w:sz="4" w:space="0" w:color="auto"/>
              <w:bottom w:val="single" w:sz="4" w:space="0" w:color="auto"/>
              <w:right w:val="single" w:sz="4" w:space="0" w:color="auto"/>
            </w:tcBorders>
          </w:tcPr>
          <w:p w14:paraId="42E911D9" w14:textId="77777777" w:rsidR="00C45DD9" w:rsidRPr="00C45DD9" w:rsidRDefault="00C45DD9" w:rsidP="00C45DD9">
            <w:pPr>
              <w:spacing w:after="0" w:line="240" w:lineRule="auto"/>
              <w:jc w:val="center"/>
              <w:rPr>
                <w:rFonts w:ascii="Times New Roman" w:eastAsia="Arial" w:hAnsi="Times New Roman" w:cs="Times New Roman"/>
                <w:sz w:val="20"/>
                <w:szCs w:val="20"/>
              </w:rPr>
            </w:pPr>
            <w:r w:rsidRPr="00C45DD9">
              <w:rPr>
                <w:rFonts w:ascii="Times New Roman" w:eastAsia="Arial" w:hAnsi="Times New Roman" w:cs="Times New Roman"/>
                <w:sz w:val="20"/>
                <w:szCs w:val="20"/>
              </w:rPr>
              <w:t>кг</w:t>
            </w:r>
          </w:p>
        </w:tc>
        <w:tc>
          <w:tcPr>
            <w:tcW w:w="1563" w:type="dxa"/>
            <w:tcBorders>
              <w:top w:val="single" w:sz="4" w:space="0" w:color="auto"/>
              <w:left w:val="single" w:sz="4" w:space="0" w:color="auto"/>
              <w:bottom w:val="single" w:sz="4" w:space="0" w:color="auto"/>
              <w:right w:val="single" w:sz="4" w:space="0" w:color="auto"/>
            </w:tcBorders>
          </w:tcPr>
          <w:p w14:paraId="025E9258" w14:textId="13DFCF16" w:rsidR="00C45DD9" w:rsidRPr="00C45DD9" w:rsidRDefault="00CA409F" w:rsidP="00C45DD9">
            <w:pPr>
              <w:spacing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450</w:t>
            </w:r>
          </w:p>
        </w:tc>
      </w:tr>
      <w:tr w:rsidR="00C45DD9" w:rsidRPr="00C45DD9" w14:paraId="0334579B" w14:textId="77777777" w:rsidTr="00342F5C">
        <w:trPr>
          <w:jc w:val="center"/>
        </w:trPr>
        <w:tc>
          <w:tcPr>
            <w:tcW w:w="735" w:type="dxa"/>
            <w:tcBorders>
              <w:top w:val="single" w:sz="4" w:space="0" w:color="auto"/>
              <w:left w:val="single" w:sz="4" w:space="0" w:color="auto"/>
              <w:bottom w:val="single" w:sz="4" w:space="0" w:color="auto"/>
              <w:right w:val="single" w:sz="4" w:space="0" w:color="auto"/>
            </w:tcBorders>
          </w:tcPr>
          <w:p w14:paraId="66FD0331" w14:textId="77777777" w:rsidR="00C45DD9" w:rsidRPr="00C45DD9" w:rsidRDefault="00C45DD9" w:rsidP="00C45DD9">
            <w:pPr>
              <w:spacing w:after="0" w:line="240" w:lineRule="auto"/>
              <w:jc w:val="center"/>
              <w:rPr>
                <w:rFonts w:ascii="Times New Roman" w:eastAsia="Arial" w:hAnsi="Times New Roman" w:cs="Times New Roman"/>
                <w:sz w:val="20"/>
                <w:szCs w:val="20"/>
              </w:rPr>
            </w:pPr>
            <w:r w:rsidRPr="00C45DD9">
              <w:rPr>
                <w:rFonts w:ascii="Times New Roman" w:eastAsia="Arial" w:hAnsi="Times New Roman" w:cs="Times New Roman"/>
                <w:sz w:val="20"/>
                <w:szCs w:val="20"/>
              </w:rPr>
              <w:t>6</w:t>
            </w:r>
          </w:p>
        </w:tc>
        <w:tc>
          <w:tcPr>
            <w:tcW w:w="1925" w:type="dxa"/>
            <w:tcBorders>
              <w:top w:val="single" w:sz="4" w:space="0" w:color="auto"/>
              <w:left w:val="single" w:sz="4" w:space="0" w:color="auto"/>
              <w:bottom w:val="single" w:sz="4" w:space="0" w:color="auto"/>
              <w:right w:val="single" w:sz="4" w:space="0" w:color="auto"/>
            </w:tcBorders>
          </w:tcPr>
          <w:p w14:paraId="13704F02" w14:textId="77777777" w:rsidR="00C45DD9" w:rsidRPr="00C45DD9" w:rsidRDefault="00C45DD9" w:rsidP="00C45DD9">
            <w:pPr>
              <w:spacing w:after="0" w:line="240" w:lineRule="auto"/>
              <w:rPr>
                <w:rFonts w:ascii="Times New Roman" w:eastAsia="Arial" w:hAnsi="Times New Roman" w:cs="Times New Roman"/>
                <w:sz w:val="20"/>
                <w:szCs w:val="20"/>
              </w:rPr>
            </w:pPr>
            <w:r w:rsidRPr="00C45DD9">
              <w:rPr>
                <w:rFonts w:ascii="Times New Roman" w:eastAsia="Arial" w:hAnsi="Times New Roman" w:cs="Times New Roman"/>
                <w:sz w:val="20"/>
                <w:szCs w:val="20"/>
              </w:rPr>
              <w:t>Горох сушений</w:t>
            </w:r>
          </w:p>
        </w:tc>
        <w:tc>
          <w:tcPr>
            <w:tcW w:w="4183" w:type="dxa"/>
            <w:tcBorders>
              <w:top w:val="single" w:sz="4" w:space="0" w:color="auto"/>
              <w:left w:val="single" w:sz="4" w:space="0" w:color="auto"/>
              <w:bottom w:val="single" w:sz="4" w:space="0" w:color="auto"/>
              <w:right w:val="single" w:sz="4" w:space="0" w:color="auto"/>
            </w:tcBorders>
          </w:tcPr>
          <w:p w14:paraId="5693A8C9" w14:textId="77777777" w:rsidR="00C45DD9" w:rsidRPr="00C45DD9" w:rsidRDefault="00C45DD9" w:rsidP="00C45DD9">
            <w:pPr>
              <w:spacing w:after="0" w:line="240" w:lineRule="auto"/>
              <w:jc w:val="both"/>
              <w:rPr>
                <w:rFonts w:ascii="Times New Roman" w:eastAsia="Arial" w:hAnsi="Times New Roman" w:cs="Times New Roman"/>
                <w:i/>
                <w:color w:val="000000"/>
                <w:sz w:val="20"/>
                <w:szCs w:val="20"/>
                <w:lang w:eastAsia="ru-RU"/>
              </w:rPr>
            </w:pPr>
            <w:r w:rsidRPr="00C45DD9">
              <w:rPr>
                <w:rFonts w:ascii="Times New Roman" w:eastAsia="Arial" w:hAnsi="Times New Roman" w:cs="Times New Roman"/>
                <w:color w:val="000000"/>
                <w:sz w:val="20"/>
                <w:szCs w:val="20"/>
                <w:lang w:eastAsia="ru-RU"/>
              </w:rPr>
              <w:t xml:space="preserve">Відповідно до ДСТУ </w:t>
            </w:r>
            <w:r w:rsidRPr="00C45DD9">
              <w:rPr>
                <w:rFonts w:ascii="Times New Roman" w:eastAsia="Arial" w:hAnsi="Times New Roman" w:cs="Times New Roman"/>
                <w:color w:val="000000"/>
                <w:sz w:val="20"/>
                <w:szCs w:val="20"/>
                <w:lang w:val="ru-RU" w:eastAsia="ru-RU"/>
              </w:rPr>
              <w:t>.</w:t>
            </w:r>
            <w:r w:rsidRPr="00C45DD9">
              <w:rPr>
                <w:rFonts w:ascii="Times New Roman" w:eastAsia="Arial" w:hAnsi="Times New Roman" w:cs="Times New Roman"/>
                <w:color w:val="000000"/>
                <w:sz w:val="20"/>
                <w:szCs w:val="20"/>
                <w:lang w:eastAsia="ru-RU"/>
              </w:rPr>
              <w:t xml:space="preserve"> Горох має бути у здоровому стані, не зіпрілий та без теплового пошкодження під час сушіння; мати нормальний запах, властивий здоровому зерну (без затхлого, солодового, пліснявого, сторонніх запахів), зерна гороху колоті, жовтого кольору. Без ГМО</w:t>
            </w:r>
            <w:r w:rsidRPr="00C45DD9">
              <w:rPr>
                <w:rFonts w:ascii="Times New Roman" w:eastAsia="Arial" w:hAnsi="Times New Roman" w:cs="Times New Roman"/>
                <w:i/>
                <w:color w:val="000000"/>
                <w:sz w:val="20"/>
                <w:szCs w:val="20"/>
                <w:lang w:eastAsia="ru-RU"/>
              </w:rPr>
              <w:t>.</w:t>
            </w:r>
          </w:p>
          <w:p w14:paraId="79BF1589" w14:textId="77777777" w:rsidR="00C45DD9" w:rsidRPr="00C45DD9" w:rsidRDefault="00C45DD9" w:rsidP="00C45DD9">
            <w:pPr>
              <w:spacing w:after="0" w:line="240" w:lineRule="auto"/>
              <w:jc w:val="both"/>
              <w:rPr>
                <w:rFonts w:ascii="Times New Roman" w:eastAsia="Arial" w:hAnsi="Times New Roman" w:cs="Times New Roman"/>
                <w:color w:val="000000"/>
                <w:sz w:val="20"/>
                <w:szCs w:val="20"/>
                <w:lang w:eastAsia="ru-RU"/>
              </w:rPr>
            </w:pPr>
            <w:r w:rsidRPr="00C45DD9">
              <w:rPr>
                <w:rFonts w:ascii="Times New Roman" w:eastAsia="Arial" w:hAnsi="Times New Roman" w:cs="Times New Roman"/>
                <w:color w:val="000000"/>
                <w:sz w:val="20"/>
                <w:szCs w:val="20"/>
                <w:lang w:eastAsia="ru-RU"/>
              </w:rPr>
              <w:t>Фасування: мішки по 25 кг.</w:t>
            </w:r>
          </w:p>
        </w:tc>
        <w:tc>
          <w:tcPr>
            <w:tcW w:w="1449" w:type="dxa"/>
            <w:tcBorders>
              <w:top w:val="single" w:sz="4" w:space="0" w:color="auto"/>
              <w:left w:val="single" w:sz="4" w:space="0" w:color="auto"/>
              <w:bottom w:val="single" w:sz="4" w:space="0" w:color="auto"/>
              <w:right w:val="single" w:sz="4" w:space="0" w:color="auto"/>
            </w:tcBorders>
          </w:tcPr>
          <w:p w14:paraId="32AA25E7" w14:textId="77777777" w:rsidR="00C45DD9" w:rsidRPr="00C45DD9" w:rsidRDefault="00C45DD9" w:rsidP="00C45DD9">
            <w:pPr>
              <w:spacing w:after="0" w:line="240" w:lineRule="auto"/>
              <w:jc w:val="center"/>
              <w:rPr>
                <w:rFonts w:ascii="Times New Roman" w:eastAsia="Arial" w:hAnsi="Times New Roman" w:cs="Times New Roman"/>
                <w:sz w:val="20"/>
                <w:szCs w:val="20"/>
              </w:rPr>
            </w:pPr>
            <w:r w:rsidRPr="00C45DD9">
              <w:rPr>
                <w:rFonts w:ascii="Times New Roman" w:eastAsia="Arial" w:hAnsi="Times New Roman" w:cs="Times New Roman"/>
                <w:sz w:val="20"/>
                <w:szCs w:val="20"/>
              </w:rPr>
              <w:t>кг</w:t>
            </w:r>
          </w:p>
        </w:tc>
        <w:tc>
          <w:tcPr>
            <w:tcW w:w="1563" w:type="dxa"/>
            <w:tcBorders>
              <w:top w:val="single" w:sz="4" w:space="0" w:color="auto"/>
              <w:left w:val="single" w:sz="4" w:space="0" w:color="auto"/>
              <w:bottom w:val="single" w:sz="4" w:space="0" w:color="auto"/>
              <w:right w:val="single" w:sz="4" w:space="0" w:color="auto"/>
            </w:tcBorders>
          </w:tcPr>
          <w:p w14:paraId="447CCF95" w14:textId="77777777" w:rsidR="00C45DD9" w:rsidRPr="00C45DD9" w:rsidRDefault="00C45DD9" w:rsidP="00C45DD9">
            <w:pPr>
              <w:spacing w:after="0" w:line="240" w:lineRule="auto"/>
              <w:rPr>
                <w:rFonts w:ascii="Times New Roman" w:eastAsia="Arial" w:hAnsi="Times New Roman" w:cs="Times New Roman"/>
                <w:sz w:val="20"/>
                <w:szCs w:val="20"/>
              </w:rPr>
            </w:pPr>
            <w:r w:rsidRPr="00C45DD9">
              <w:rPr>
                <w:rFonts w:ascii="Times New Roman" w:eastAsia="Arial" w:hAnsi="Times New Roman" w:cs="Times New Roman"/>
                <w:sz w:val="20"/>
                <w:szCs w:val="20"/>
              </w:rPr>
              <w:t>150</w:t>
            </w:r>
          </w:p>
        </w:tc>
      </w:tr>
      <w:tr w:rsidR="00C45DD9" w:rsidRPr="00C45DD9" w14:paraId="7552C7A5" w14:textId="77777777" w:rsidTr="00342F5C">
        <w:trPr>
          <w:jc w:val="center"/>
        </w:trPr>
        <w:tc>
          <w:tcPr>
            <w:tcW w:w="735" w:type="dxa"/>
            <w:tcBorders>
              <w:top w:val="single" w:sz="4" w:space="0" w:color="auto"/>
              <w:left w:val="single" w:sz="4" w:space="0" w:color="auto"/>
              <w:bottom w:val="single" w:sz="4" w:space="0" w:color="auto"/>
              <w:right w:val="single" w:sz="4" w:space="0" w:color="auto"/>
            </w:tcBorders>
          </w:tcPr>
          <w:p w14:paraId="0A118BEF" w14:textId="77777777" w:rsidR="00C45DD9" w:rsidRPr="00C45DD9" w:rsidRDefault="00C45DD9" w:rsidP="00C45DD9">
            <w:pPr>
              <w:spacing w:after="0" w:line="240" w:lineRule="auto"/>
              <w:jc w:val="center"/>
              <w:rPr>
                <w:rFonts w:ascii="Times New Roman" w:eastAsia="Arial" w:hAnsi="Times New Roman" w:cs="Times New Roman"/>
                <w:sz w:val="20"/>
                <w:szCs w:val="20"/>
              </w:rPr>
            </w:pPr>
            <w:r w:rsidRPr="00C45DD9">
              <w:rPr>
                <w:rFonts w:ascii="Times New Roman" w:eastAsia="Arial" w:hAnsi="Times New Roman" w:cs="Times New Roman"/>
                <w:sz w:val="20"/>
                <w:szCs w:val="20"/>
              </w:rPr>
              <w:t>7</w:t>
            </w:r>
          </w:p>
        </w:tc>
        <w:tc>
          <w:tcPr>
            <w:tcW w:w="1925" w:type="dxa"/>
            <w:tcBorders>
              <w:top w:val="single" w:sz="4" w:space="0" w:color="auto"/>
              <w:left w:val="single" w:sz="4" w:space="0" w:color="auto"/>
              <w:bottom w:val="single" w:sz="4" w:space="0" w:color="auto"/>
              <w:right w:val="single" w:sz="4" w:space="0" w:color="auto"/>
            </w:tcBorders>
          </w:tcPr>
          <w:p w14:paraId="5E321343" w14:textId="77777777" w:rsidR="00C45DD9" w:rsidRPr="00C45DD9" w:rsidRDefault="00C45DD9" w:rsidP="00C45DD9">
            <w:pPr>
              <w:spacing w:after="0" w:line="240" w:lineRule="auto"/>
              <w:rPr>
                <w:rFonts w:ascii="Times New Roman" w:eastAsia="Arial" w:hAnsi="Times New Roman" w:cs="Times New Roman"/>
                <w:sz w:val="20"/>
                <w:szCs w:val="20"/>
              </w:rPr>
            </w:pPr>
            <w:r w:rsidRPr="00C45DD9">
              <w:rPr>
                <w:rFonts w:ascii="Times New Roman" w:eastAsia="Arial" w:hAnsi="Times New Roman" w:cs="Times New Roman"/>
                <w:sz w:val="20"/>
                <w:szCs w:val="20"/>
              </w:rPr>
              <w:t>Вівсяні пластівці</w:t>
            </w:r>
          </w:p>
        </w:tc>
        <w:tc>
          <w:tcPr>
            <w:tcW w:w="4183" w:type="dxa"/>
            <w:tcBorders>
              <w:top w:val="single" w:sz="4" w:space="0" w:color="auto"/>
              <w:left w:val="single" w:sz="4" w:space="0" w:color="auto"/>
              <w:bottom w:val="single" w:sz="4" w:space="0" w:color="auto"/>
              <w:right w:val="single" w:sz="4" w:space="0" w:color="auto"/>
            </w:tcBorders>
          </w:tcPr>
          <w:p w14:paraId="4219CE18" w14:textId="77777777" w:rsidR="00C45DD9" w:rsidRPr="00C45DD9" w:rsidRDefault="00C45DD9" w:rsidP="00C45DD9">
            <w:pPr>
              <w:spacing w:after="0" w:line="240" w:lineRule="auto"/>
              <w:jc w:val="both"/>
              <w:rPr>
                <w:rFonts w:ascii="Times New Roman" w:eastAsia="Arial" w:hAnsi="Times New Roman" w:cs="Times New Roman"/>
                <w:color w:val="000000"/>
                <w:sz w:val="20"/>
                <w:szCs w:val="20"/>
                <w:lang w:eastAsia="ru-RU"/>
              </w:rPr>
            </w:pPr>
            <w:r w:rsidRPr="00C45DD9">
              <w:rPr>
                <w:rFonts w:ascii="Times New Roman" w:eastAsia="Arial" w:hAnsi="Times New Roman" w:cs="Times New Roman"/>
                <w:color w:val="000000"/>
                <w:sz w:val="20"/>
                <w:szCs w:val="20"/>
                <w:lang w:eastAsia="ru-RU"/>
              </w:rPr>
              <w:t>Відповідно до ДСТУ. Вівсяні пластівці повинні  мати білий колір з кремовим чи жовтим відтінком , притаманний пластівцям  смак та запах , бути чистими , сухими , без затхлості та плісняви. Без ГМО.</w:t>
            </w:r>
          </w:p>
          <w:p w14:paraId="73043453" w14:textId="77777777" w:rsidR="00C45DD9" w:rsidRPr="00C45DD9" w:rsidRDefault="00C45DD9" w:rsidP="00C45DD9">
            <w:pPr>
              <w:spacing w:after="0" w:line="240" w:lineRule="auto"/>
              <w:jc w:val="both"/>
              <w:rPr>
                <w:rFonts w:ascii="Times New Roman" w:eastAsia="Arial" w:hAnsi="Times New Roman" w:cs="Times New Roman"/>
                <w:color w:val="000000"/>
                <w:sz w:val="20"/>
                <w:szCs w:val="20"/>
                <w:lang w:eastAsia="ru-RU"/>
              </w:rPr>
            </w:pPr>
            <w:r w:rsidRPr="00C45DD9">
              <w:rPr>
                <w:rFonts w:ascii="Times New Roman" w:eastAsia="Arial" w:hAnsi="Times New Roman" w:cs="Times New Roman"/>
                <w:color w:val="000000"/>
                <w:sz w:val="20"/>
                <w:szCs w:val="20"/>
                <w:lang w:eastAsia="ru-RU"/>
              </w:rPr>
              <w:t xml:space="preserve">Фасування: мішки </w:t>
            </w:r>
          </w:p>
        </w:tc>
        <w:tc>
          <w:tcPr>
            <w:tcW w:w="1449" w:type="dxa"/>
            <w:tcBorders>
              <w:top w:val="single" w:sz="4" w:space="0" w:color="auto"/>
              <w:left w:val="single" w:sz="4" w:space="0" w:color="auto"/>
              <w:bottom w:val="single" w:sz="4" w:space="0" w:color="auto"/>
              <w:right w:val="single" w:sz="4" w:space="0" w:color="auto"/>
            </w:tcBorders>
          </w:tcPr>
          <w:p w14:paraId="03584A8B" w14:textId="77777777" w:rsidR="00C45DD9" w:rsidRPr="00C45DD9" w:rsidRDefault="00C45DD9" w:rsidP="00C45DD9">
            <w:pPr>
              <w:spacing w:after="0" w:line="240" w:lineRule="auto"/>
              <w:jc w:val="center"/>
              <w:rPr>
                <w:rFonts w:ascii="Times New Roman" w:eastAsia="Arial" w:hAnsi="Times New Roman" w:cs="Times New Roman"/>
                <w:sz w:val="20"/>
                <w:szCs w:val="20"/>
              </w:rPr>
            </w:pPr>
            <w:r w:rsidRPr="00C45DD9">
              <w:rPr>
                <w:rFonts w:ascii="Times New Roman" w:eastAsia="Arial" w:hAnsi="Times New Roman" w:cs="Times New Roman"/>
                <w:sz w:val="20"/>
                <w:szCs w:val="20"/>
              </w:rPr>
              <w:t>кг</w:t>
            </w:r>
          </w:p>
        </w:tc>
        <w:tc>
          <w:tcPr>
            <w:tcW w:w="1563" w:type="dxa"/>
            <w:tcBorders>
              <w:top w:val="single" w:sz="4" w:space="0" w:color="auto"/>
              <w:left w:val="single" w:sz="4" w:space="0" w:color="auto"/>
              <w:bottom w:val="single" w:sz="4" w:space="0" w:color="auto"/>
              <w:right w:val="single" w:sz="4" w:space="0" w:color="auto"/>
            </w:tcBorders>
          </w:tcPr>
          <w:p w14:paraId="6D3069AB" w14:textId="5C8E6475" w:rsidR="00C45DD9" w:rsidRPr="00C45DD9" w:rsidRDefault="00CA409F" w:rsidP="00C45DD9">
            <w:pPr>
              <w:spacing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450</w:t>
            </w:r>
          </w:p>
        </w:tc>
      </w:tr>
      <w:tr w:rsidR="00CA409F" w:rsidRPr="00C45DD9" w14:paraId="0D438F32" w14:textId="77777777" w:rsidTr="00342F5C">
        <w:trPr>
          <w:jc w:val="center"/>
        </w:trPr>
        <w:tc>
          <w:tcPr>
            <w:tcW w:w="735" w:type="dxa"/>
            <w:tcBorders>
              <w:top w:val="single" w:sz="4" w:space="0" w:color="auto"/>
              <w:left w:val="single" w:sz="4" w:space="0" w:color="auto"/>
              <w:bottom w:val="single" w:sz="4" w:space="0" w:color="auto"/>
              <w:right w:val="single" w:sz="4" w:space="0" w:color="auto"/>
            </w:tcBorders>
          </w:tcPr>
          <w:p w14:paraId="3AAD920B" w14:textId="73D91AD2" w:rsidR="00CA409F" w:rsidRPr="00C45DD9" w:rsidRDefault="00CA409F" w:rsidP="00C45DD9">
            <w:pPr>
              <w:spacing w:after="0"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1925" w:type="dxa"/>
            <w:tcBorders>
              <w:top w:val="single" w:sz="4" w:space="0" w:color="auto"/>
              <w:left w:val="single" w:sz="4" w:space="0" w:color="auto"/>
              <w:bottom w:val="single" w:sz="4" w:space="0" w:color="auto"/>
              <w:right w:val="single" w:sz="4" w:space="0" w:color="auto"/>
            </w:tcBorders>
          </w:tcPr>
          <w:p w14:paraId="2FC88FAE" w14:textId="62D44902" w:rsidR="00CA409F" w:rsidRPr="00C45DD9" w:rsidRDefault="00CA409F" w:rsidP="00C45DD9">
            <w:pPr>
              <w:spacing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 xml:space="preserve">Крупа </w:t>
            </w:r>
            <w:proofErr w:type="spellStart"/>
            <w:r>
              <w:rPr>
                <w:rFonts w:ascii="Times New Roman" w:eastAsia="Arial" w:hAnsi="Times New Roman" w:cs="Times New Roman"/>
                <w:sz w:val="20"/>
                <w:szCs w:val="20"/>
              </w:rPr>
              <w:t>ячнева</w:t>
            </w:r>
            <w:proofErr w:type="spellEnd"/>
          </w:p>
        </w:tc>
        <w:tc>
          <w:tcPr>
            <w:tcW w:w="4183" w:type="dxa"/>
            <w:tcBorders>
              <w:top w:val="single" w:sz="4" w:space="0" w:color="auto"/>
              <w:left w:val="single" w:sz="4" w:space="0" w:color="auto"/>
              <w:bottom w:val="single" w:sz="4" w:space="0" w:color="auto"/>
              <w:right w:val="single" w:sz="4" w:space="0" w:color="auto"/>
            </w:tcBorders>
          </w:tcPr>
          <w:p w14:paraId="666992E2" w14:textId="7A0AB9F3" w:rsidR="00CA409F" w:rsidRPr="00CA409F" w:rsidRDefault="00CA409F" w:rsidP="00CA409F">
            <w:pPr>
              <w:spacing w:after="0" w:line="240" w:lineRule="auto"/>
              <w:jc w:val="both"/>
              <w:rPr>
                <w:rFonts w:ascii="Times New Roman" w:eastAsia="Arial" w:hAnsi="Times New Roman" w:cs="Times New Roman"/>
                <w:color w:val="000000"/>
                <w:sz w:val="20"/>
                <w:szCs w:val="20"/>
                <w:lang w:eastAsia="ru-RU"/>
              </w:rPr>
            </w:pPr>
            <w:r w:rsidRPr="00CA409F">
              <w:rPr>
                <w:rFonts w:ascii="Times New Roman" w:eastAsia="Arial" w:hAnsi="Times New Roman" w:cs="Times New Roman"/>
                <w:color w:val="000000"/>
                <w:sz w:val="20"/>
                <w:szCs w:val="20"/>
                <w:lang w:eastAsia="ru-RU"/>
              </w:rPr>
              <w:t xml:space="preserve">Відповідно до ДСТУ. Крупа </w:t>
            </w:r>
            <w:proofErr w:type="spellStart"/>
            <w:r>
              <w:rPr>
                <w:rFonts w:ascii="Times New Roman" w:eastAsia="Arial" w:hAnsi="Times New Roman" w:cs="Times New Roman"/>
                <w:color w:val="000000"/>
                <w:sz w:val="20"/>
                <w:szCs w:val="20"/>
                <w:lang w:eastAsia="ru-RU"/>
              </w:rPr>
              <w:t>ячнева</w:t>
            </w:r>
            <w:proofErr w:type="spellEnd"/>
            <w:r w:rsidRPr="00CA409F">
              <w:rPr>
                <w:rFonts w:ascii="Times New Roman" w:eastAsia="Arial" w:hAnsi="Times New Roman" w:cs="Times New Roman"/>
                <w:color w:val="000000"/>
                <w:sz w:val="20"/>
                <w:szCs w:val="20"/>
                <w:lang w:eastAsia="ru-RU"/>
              </w:rPr>
              <w:t>, чиста без стороннього запаху, суха вологість не повинна перевищувати норм. Без ГМО.</w:t>
            </w:r>
          </w:p>
          <w:p w14:paraId="3C3CDE54" w14:textId="7B34DE43" w:rsidR="00CA409F" w:rsidRPr="00C45DD9" w:rsidRDefault="00CA409F" w:rsidP="00CA409F">
            <w:pPr>
              <w:spacing w:after="0" w:line="240" w:lineRule="auto"/>
              <w:jc w:val="both"/>
              <w:rPr>
                <w:rFonts w:ascii="Times New Roman" w:eastAsia="Arial" w:hAnsi="Times New Roman" w:cs="Times New Roman"/>
                <w:color w:val="000000"/>
                <w:sz w:val="20"/>
                <w:szCs w:val="20"/>
                <w:lang w:eastAsia="ru-RU"/>
              </w:rPr>
            </w:pPr>
            <w:r w:rsidRPr="00CA409F">
              <w:rPr>
                <w:rFonts w:ascii="Times New Roman" w:eastAsia="Arial" w:hAnsi="Times New Roman" w:cs="Times New Roman"/>
                <w:color w:val="000000"/>
                <w:sz w:val="20"/>
                <w:szCs w:val="20"/>
                <w:lang w:eastAsia="ru-RU"/>
              </w:rPr>
              <w:t>Фасування: мішки по 25 кг.</w:t>
            </w:r>
          </w:p>
        </w:tc>
        <w:tc>
          <w:tcPr>
            <w:tcW w:w="1449" w:type="dxa"/>
            <w:tcBorders>
              <w:top w:val="single" w:sz="4" w:space="0" w:color="auto"/>
              <w:left w:val="single" w:sz="4" w:space="0" w:color="auto"/>
              <w:bottom w:val="single" w:sz="4" w:space="0" w:color="auto"/>
              <w:right w:val="single" w:sz="4" w:space="0" w:color="auto"/>
            </w:tcBorders>
          </w:tcPr>
          <w:p w14:paraId="062A075F" w14:textId="088C9CF0" w:rsidR="00CA409F" w:rsidRPr="00C45DD9" w:rsidRDefault="00CA409F" w:rsidP="00C45DD9">
            <w:pPr>
              <w:spacing w:after="0"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кг</w:t>
            </w:r>
          </w:p>
        </w:tc>
        <w:tc>
          <w:tcPr>
            <w:tcW w:w="1563" w:type="dxa"/>
            <w:tcBorders>
              <w:top w:val="single" w:sz="4" w:space="0" w:color="auto"/>
              <w:left w:val="single" w:sz="4" w:space="0" w:color="auto"/>
              <w:bottom w:val="single" w:sz="4" w:space="0" w:color="auto"/>
              <w:right w:val="single" w:sz="4" w:space="0" w:color="auto"/>
            </w:tcBorders>
          </w:tcPr>
          <w:p w14:paraId="15698C99" w14:textId="156D47D5" w:rsidR="00CA409F" w:rsidRDefault="00CA409F" w:rsidP="00C45DD9">
            <w:pPr>
              <w:spacing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450</w:t>
            </w:r>
            <w:bookmarkStart w:id="0" w:name="_GoBack"/>
            <w:bookmarkEnd w:id="0"/>
          </w:p>
        </w:tc>
      </w:tr>
    </w:tbl>
    <w:p w14:paraId="7F9A69BE" w14:textId="77777777" w:rsidR="00A52318" w:rsidRPr="002B72AC" w:rsidRDefault="00A52318" w:rsidP="002B72AC">
      <w:pPr>
        <w:spacing w:after="0" w:line="240" w:lineRule="auto"/>
        <w:jc w:val="both"/>
        <w:rPr>
          <w:rFonts w:ascii="Times New Roman" w:hAnsi="Times New Roman" w:cs="Times New Roman"/>
          <w:sz w:val="24"/>
          <w:szCs w:val="24"/>
        </w:rPr>
      </w:pPr>
    </w:p>
    <w:sectPr w:rsidR="00A52318" w:rsidRPr="002B72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42156"/>
    <w:rsid w:val="00045574"/>
    <w:rsid w:val="000A3327"/>
    <w:rsid w:val="000D55D8"/>
    <w:rsid w:val="00104528"/>
    <w:rsid w:val="001E62C7"/>
    <w:rsid w:val="00224A74"/>
    <w:rsid w:val="002446B6"/>
    <w:rsid w:val="00273033"/>
    <w:rsid w:val="00273CFA"/>
    <w:rsid w:val="002835A7"/>
    <w:rsid w:val="002B72AC"/>
    <w:rsid w:val="002E738A"/>
    <w:rsid w:val="003403FC"/>
    <w:rsid w:val="00357B09"/>
    <w:rsid w:val="003A14A4"/>
    <w:rsid w:val="00417577"/>
    <w:rsid w:val="00573D88"/>
    <w:rsid w:val="005B56AC"/>
    <w:rsid w:val="005E2F3E"/>
    <w:rsid w:val="006D3BDB"/>
    <w:rsid w:val="00762A2B"/>
    <w:rsid w:val="007926D8"/>
    <w:rsid w:val="007929D6"/>
    <w:rsid w:val="007A6C6B"/>
    <w:rsid w:val="00842C4E"/>
    <w:rsid w:val="008869A7"/>
    <w:rsid w:val="009614E1"/>
    <w:rsid w:val="009E42F4"/>
    <w:rsid w:val="009F772B"/>
    <w:rsid w:val="00A41B7E"/>
    <w:rsid w:val="00A52318"/>
    <w:rsid w:val="00A82554"/>
    <w:rsid w:val="00A92A65"/>
    <w:rsid w:val="00AB3E90"/>
    <w:rsid w:val="00B77060"/>
    <w:rsid w:val="00BA411E"/>
    <w:rsid w:val="00BC2949"/>
    <w:rsid w:val="00C42A26"/>
    <w:rsid w:val="00C45DD9"/>
    <w:rsid w:val="00C679FD"/>
    <w:rsid w:val="00C935AF"/>
    <w:rsid w:val="00CA409F"/>
    <w:rsid w:val="00CF21BC"/>
    <w:rsid w:val="00D16661"/>
    <w:rsid w:val="00D626B8"/>
    <w:rsid w:val="00D8653F"/>
    <w:rsid w:val="00DC192E"/>
    <w:rsid w:val="00E01381"/>
    <w:rsid w:val="00EA788A"/>
    <w:rsid w:val="00F2574B"/>
    <w:rsid w:val="00F657BF"/>
    <w:rsid w:val="00FF5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paragraph" w:styleId="1">
    <w:name w:val="heading 1"/>
    <w:basedOn w:val="a"/>
    <w:next w:val="a"/>
    <w:link w:val="10"/>
    <w:uiPriority w:val="9"/>
    <w:qFormat/>
    <w:rsid w:val="00273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3CFA"/>
    <w:rPr>
      <w:rFonts w:asciiTheme="majorHAnsi" w:eastAsiaTheme="majorEastAsia" w:hAnsiTheme="majorHAnsi" w:cstheme="majorBidi"/>
      <w:color w:val="2F5496" w:themeColor="accent1" w:themeShade="BF"/>
      <w:sz w:val="32"/>
      <w:szCs w:val="32"/>
      <w:lang w:val="uk-UA"/>
    </w:rPr>
  </w:style>
  <w:style w:type="paragraph" w:styleId="a5">
    <w:name w:val="Balloon Text"/>
    <w:basedOn w:val="a"/>
    <w:link w:val="a6"/>
    <w:uiPriority w:val="99"/>
    <w:semiHidden/>
    <w:unhideWhenUsed/>
    <w:rsid w:val="007929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29D6"/>
    <w:rPr>
      <w:rFonts w:ascii="Segoe U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paragraph" w:styleId="1">
    <w:name w:val="heading 1"/>
    <w:basedOn w:val="a"/>
    <w:next w:val="a"/>
    <w:link w:val="10"/>
    <w:uiPriority w:val="9"/>
    <w:qFormat/>
    <w:rsid w:val="00273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3CFA"/>
    <w:rPr>
      <w:rFonts w:asciiTheme="majorHAnsi" w:eastAsiaTheme="majorEastAsia" w:hAnsiTheme="majorHAnsi" w:cstheme="majorBidi"/>
      <w:color w:val="2F5496" w:themeColor="accent1" w:themeShade="BF"/>
      <w:sz w:val="32"/>
      <w:szCs w:val="32"/>
      <w:lang w:val="uk-UA"/>
    </w:rPr>
  </w:style>
  <w:style w:type="paragraph" w:styleId="a5">
    <w:name w:val="Balloon Text"/>
    <w:basedOn w:val="a"/>
    <w:link w:val="a6"/>
    <w:uiPriority w:val="99"/>
    <w:semiHidden/>
    <w:unhideWhenUsed/>
    <w:rsid w:val="007929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29D6"/>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9463">
      <w:bodyDiv w:val="1"/>
      <w:marLeft w:val="0"/>
      <w:marRight w:val="0"/>
      <w:marTop w:val="0"/>
      <w:marBottom w:val="0"/>
      <w:divBdr>
        <w:top w:val="none" w:sz="0" w:space="0" w:color="auto"/>
        <w:left w:val="none" w:sz="0" w:space="0" w:color="auto"/>
        <w:bottom w:val="none" w:sz="0" w:space="0" w:color="auto"/>
        <w:right w:val="none" w:sz="0" w:space="0" w:color="auto"/>
      </w:divBdr>
    </w:div>
    <w:div w:id="431097849">
      <w:bodyDiv w:val="1"/>
      <w:marLeft w:val="0"/>
      <w:marRight w:val="0"/>
      <w:marTop w:val="0"/>
      <w:marBottom w:val="0"/>
      <w:divBdr>
        <w:top w:val="none" w:sz="0" w:space="0" w:color="auto"/>
        <w:left w:val="none" w:sz="0" w:space="0" w:color="auto"/>
        <w:bottom w:val="none" w:sz="0" w:space="0" w:color="auto"/>
        <w:right w:val="none" w:sz="0" w:space="0" w:color="auto"/>
      </w:divBdr>
    </w:div>
    <w:div w:id="781650860">
      <w:bodyDiv w:val="1"/>
      <w:marLeft w:val="0"/>
      <w:marRight w:val="0"/>
      <w:marTop w:val="0"/>
      <w:marBottom w:val="0"/>
      <w:divBdr>
        <w:top w:val="none" w:sz="0" w:space="0" w:color="auto"/>
        <w:left w:val="none" w:sz="0" w:space="0" w:color="auto"/>
        <w:bottom w:val="none" w:sz="0" w:space="0" w:color="auto"/>
        <w:right w:val="none" w:sz="0" w:space="0" w:color="auto"/>
      </w:divBdr>
    </w:div>
    <w:div w:id="790517907">
      <w:bodyDiv w:val="1"/>
      <w:marLeft w:val="0"/>
      <w:marRight w:val="0"/>
      <w:marTop w:val="0"/>
      <w:marBottom w:val="0"/>
      <w:divBdr>
        <w:top w:val="none" w:sz="0" w:space="0" w:color="auto"/>
        <w:left w:val="none" w:sz="0" w:space="0" w:color="auto"/>
        <w:bottom w:val="none" w:sz="0" w:space="0" w:color="auto"/>
        <w:right w:val="none" w:sz="0" w:space="0" w:color="auto"/>
      </w:divBdr>
    </w:div>
    <w:div w:id="1683163427">
      <w:bodyDiv w:val="1"/>
      <w:marLeft w:val="0"/>
      <w:marRight w:val="0"/>
      <w:marTop w:val="0"/>
      <w:marBottom w:val="0"/>
      <w:divBdr>
        <w:top w:val="none" w:sz="0" w:space="0" w:color="auto"/>
        <w:left w:val="none" w:sz="0" w:space="0" w:color="auto"/>
        <w:bottom w:val="none" w:sz="0" w:space="0" w:color="auto"/>
        <w:right w:val="none" w:sz="0" w:space="0" w:color="auto"/>
      </w:divBdr>
    </w:div>
    <w:div w:id="17060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4266</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5</cp:revision>
  <cp:lastPrinted>2021-04-13T10:25:00Z</cp:lastPrinted>
  <dcterms:created xsi:type="dcterms:W3CDTF">2021-12-14T08:56:00Z</dcterms:created>
  <dcterms:modified xsi:type="dcterms:W3CDTF">2021-12-14T09:02:00Z</dcterms:modified>
</cp:coreProperties>
</file>